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8A46" w14:textId="4084AF73" w:rsidR="0069042D" w:rsidRPr="002F6A71" w:rsidRDefault="4ED152C2" w:rsidP="002F6A71">
      <w:pPr>
        <w:pStyle w:val="Title"/>
        <w:rPr>
          <w:color w:val="00506A"/>
          <w:sz w:val="28"/>
          <w:szCs w:val="28"/>
        </w:rPr>
      </w:pPr>
      <w:r w:rsidRPr="39F4E3F4">
        <w:rPr>
          <w:color w:val="00506A"/>
          <w:sz w:val="28"/>
          <w:szCs w:val="28"/>
        </w:rPr>
        <w:t xml:space="preserve">Professional </w:t>
      </w:r>
      <w:r w:rsidR="003064C5" w:rsidRPr="39F4E3F4">
        <w:rPr>
          <w:color w:val="00506A"/>
          <w:sz w:val="28"/>
          <w:szCs w:val="28"/>
        </w:rPr>
        <w:t xml:space="preserve">Expert </w:t>
      </w:r>
      <w:r w:rsidR="512A3593" w:rsidRPr="39F4E3F4">
        <w:rPr>
          <w:color w:val="00506A"/>
          <w:sz w:val="28"/>
          <w:szCs w:val="28"/>
        </w:rPr>
        <w:t>Q</w:t>
      </w:r>
      <w:r w:rsidR="003064C5" w:rsidRPr="39F4E3F4">
        <w:rPr>
          <w:color w:val="00506A"/>
          <w:sz w:val="28"/>
          <w:szCs w:val="28"/>
        </w:rPr>
        <w:t>uestionnaire</w:t>
      </w:r>
      <w:r w:rsidR="0069042D" w:rsidRPr="39F4E3F4">
        <w:rPr>
          <w:color w:val="00506A"/>
          <w:sz w:val="28"/>
          <w:szCs w:val="28"/>
        </w:rPr>
        <w:t xml:space="preserve"> </w:t>
      </w:r>
    </w:p>
    <w:p w14:paraId="560D79DE" w14:textId="77777777" w:rsidR="00EB7B42" w:rsidRDefault="00EB7B42" w:rsidP="0069042D">
      <w:pPr>
        <w:rPr>
          <w:rFonts w:ascii="Arial" w:hAnsi="Arial" w:cs="Arial"/>
          <w:b/>
        </w:rPr>
      </w:pPr>
    </w:p>
    <w:p w14:paraId="5E091CB4" w14:textId="11F00A5F" w:rsidR="0069042D" w:rsidRPr="00AC2EC3" w:rsidRDefault="0069042D" w:rsidP="0069042D">
      <w:pPr>
        <w:rPr>
          <w:rFonts w:ascii="Arial" w:hAnsi="Arial" w:cs="Arial"/>
          <w:b/>
        </w:rPr>
      </w:pPr>
      <w:r w:rsidRPr="0069042D">
        <w:rPr>
          <w:rFonts w:ascii="Arial" w:hAnsi="Arial" w:cs="Arial"/>
          <w:b/>
        </w:rPr>
        <w:t>Technology</w:t>
      </w:r>
      <w:r w:rsidR="00373D2C">
        <w:rPr>
          <w:rFonts w:ascii="Arial" w:hAnsi="Arial" w:cs="Arial"/>
          <w:b/>
        </w:rPr>
        <w:t>/Procedure</w:t>
      </w:r>
      <w:r w:rsidR="00AC2EC3">
        <w:rPr>
          <w:rFonts w:ascii="Arial" w:hAnsi="Arial" w:cs="Arial"/>
          <w:b/>
        </w:rPr>
        <w:t xml:space="preserve"> name &amp; indication</w:t>
      </w:r>
      <w:r w:rsidRPr="0069042D">
        <w:rPr>
          <w:rFonts w:ascii="Arial" w:hAnsi="Arial" w:cs="Arial"/>
          <w:b/>
        </w:rPr>
        <w:t>:</w:t>
      </w:r>
      <w:r>
        <w:rPr>
          <w:rFonts w:ascii="Arial" w:hAnsi="Arial" w:cs="Arial"/>
          <w:b/>
        </w:rPr>
        <w:t xml:space="preserve">  </w:t>
      </w:r>
      <w:sdt>
        <w:sdtPr>
          <w:rPr>
            <w:rFonts w:ascii="Arial" w:hAnsi="Arial" w:cs="Arial"/>
            <w:b/>
            <w:color w:val="000000" w:themeColor="text1"/>
            <w:sz w:val="22"/>
            <w:szCs w:val="22"/>
          </w:rPr>
          <w:id w:val="1532224512"/>
          <w:placeholder>
            <w:docPart w:val="6122EF8B266D4486AF2898848EAF6225"/>
          </w:placeholder>
          <w15:appearance w15:val="tags"/>
          <w:text/>
        </w:sdtPr>
        <w:sdtContent>
          <w:r w:rsidR="00846D11" w:rsidRPr="00846D11">
            <w:rPr>
              <w:rFonts w:ascii="Arial" w:hAnsi="Arial" w:cs="Arial"/>
              <w:b/>
              <w:color w:val="000000" w:themeColor="text1"/>
              <w:sz w:val="22"/>
              <w:szCs w:val="22"/>
            </w:rPr>
            <w:t>IP692/2 Direct skeletal fixation of limb or digit prostheses using intraosseous transcutaneous implants</w:t>
          </w:r>
        </w:sdtContent>
      </w:sdt>
    </w:p>
    <w:p w14:paraId="1E9F042D" w14:textId="77777777" w:rsidR="006E5C37" w:rsidRDefault="006E5C37" w:rsidP="0069042D">
      <w:pPr>
        <w:rPr>
          <w:rFonts w:ascii="Arial" w:hAnsi="Arial" w:cs="Arial"/>
          <w:b/>
        </w:rPr>
      </w:pPr>
    </w:p>
    <w:p w14:paraId="55700392" w14:textId="77777777" w:rsidR="0069042D" w:rsidRDefault="00C42548" w:rsidP="0069042D">
      <w:pPr>
        <w:rPr>
          <w:rFonts w:ascii="Arial" w:hAnsi="Arial" w:cs="Arial"/>
          <w:b/>
        </w:rPr>
      </w:pPr>
      <w:r>
        <w:rPr>
          <w:rFonts w:ascii="Arial" w:hAnsi="Arial" w:cs="Arial"/>
          <w:b/>
        </w:rPr>
        <w:t>Your information</w:t>
      </w:r>
    </w:p>
    <w:p w14:paraId="4545CDFB" w14:textId="77777777" w:rsidR="00C42548" w:rsidRDefault="00C42548" w:rsidP="0069042D">
      <w:pPr>
        <w:rPr>
          <w:rFonts w:ascii="Arial" w:hAnsi="Arial" w:cs="Arial"/>
          <w:b/>
        </w:rPr>
      </w:pPr>
    </w:p>
    <w:tbl>
      <w:tblPr>
        <w:tblStyle w:val="TableGrid"/>
        <w:tblW w:w="14454" w:type="dxa"/>
        <w:tblLook w:val="04A0" w:firstRow="1" w:lastRow="0" w:firstColumn="1" w:lastColumn="0" w:noHBand="0" w:noVBand="1"/>
      </w:tblPr>
      <w:tblGrid>
        <w:gridCol w:w="2857"/>
        <w:gridCol w:w="11597"/>
      </w:tblGrid>
      <w:tr w:rsidR="00C42548" w14:paraId="1974D274" w14:textId="77777777" w:rsidTr="51843BD3">
        <w:trPr>
          <w:trHeight w:val="373"/>
        </w:trPr>
        <w:tc>
          <w:tcPr>
            <w:tcW w:w="2660" w:type="dxa"/>
          </w:tcPr>
          <w:p w14:paraId="21FBFD23" w14:textId="77777777" w:rsidR="00C42548" w:rsidRPr="005B3315" w:rsidRDefault="00C42548" w:rsidP="005B3315">
            <w:pPr>
              <w:pStyle w:val="Title"/>
              <w:spacing w:before="0"/>
              <w:jc w:val="left"/>
              <w:rPr>
                <w:color w:val="00506A"/>
                <w:sz w:val="24"/>
                <w:szCs w:val="24"/>
              </w:rPr>
            </w:pPr>
            <w:r w:rsidRPr="005B3315">
              <w:rPr>
                <w:color w:val="00506A"/>
                <w:sz w:val="24"/>
                <w:szCs w:val="24"/>
              </w:rPr>
              <w:t>Name:</w:t>
            </w:r>
          </w:p>
        </w:tc>
        <w:tc>
          <w:tcPr>
            <w:tcW w:w="11794" w:type="dxa"/>
          </w:tcPr>
          <w:p w14:paraId="5B2AF138" w14:textId="77777777" w:rsidR="00C42548" w:rsidRPr="00AC2EC3" w:rsidRDefault="00846D11" w:rsidP="00AC2EC3">
            <w:pPr>
              <w:spacing w:after="60"/>
              <w:rPr>
                <w:rFonts w:ascii="Arial" w:hAnsi="Arial" w:cs="Arial"/>
                <w:sz w:val="22"/>
                <w:szCs w:val="22"/>
              </w:rPr>
            </w:pPr>
            <w:sdt>
              <w:sdtPr>
                <w:rPr>
                  <w:rFonts w:ascii="Arial" w:hAnsi="Arial" w:cs="Arial"/>
                  <w:color w:val="000000" w:themeColor="text1"/>
                  <w:sz w:val="22"/>
                  <w:szCs w:val="22"/>
                </w:rPr>
                <w:id w:val="845597752"/>
                <w:placeholder>
                  <w:docPart w:val="D33FB6660BF84290BA765BC67F2BB956"/>
                </w:placeholder>
                <w:showingPlcHdr/>
                <w15:appearance w15:val="tags"/>
                <w:text/>
              </w:sdtPr>
              <w:sdtEndPr/>
              <w:sdtContent>
                <w:r w:rsidR="00AC2EC3" w:rsidRPr="00AC2EC3">
                  <w:rPr>
                    <w:rStyle w:val="PlaceholderText"/>
                    <w:rFonts w:ascii="Arial" w:hAnsi="Arial" w:cs="Arial"/>
                    <w:color w:val="000000" w:themeColor="text1"/>
                    <w:sz w:val="22"/>
                    <w:szCs w:val="22"/>
                  </w:rPr>
                  <w:t>Click here to enter text.</w:t>
                </w:r>
              </w:sdtContent>
            </w:sdt>
          </w:p>
        </w:tc>
      </w:tr>
      <w:tr w:rsidR="00C42548" w14:paraId="7FD94F2F" w14:textId="77777777" w:rsidTr="51843BD3">
        <w:trPr>
          <w:trHeight w:val="373"/>
        </w:trPr>
        <w:tc>
          <w:tcPr>
            <w:tcW w:w="2660" w:type="dxa"/>
          </w:tcPr>
          <w:p w14:paraId="31BA6F34" w14:textId="77777777" w:rsidR="00C42548" w:rsidRPr="005B3315" w:rsidRDefault="00C42548" w:rsidP="005B3315">
            <w:pPr>
              <w:pStyle w:val="Title"/>
              <w:spacing w:before="0"/>
              <w:jc w:val="left"/>
              <w:rPr>
                <w:color w:val="00506A"/>
                <w:sz w:val="24"/>
                <w:szCs w:val="24"/>
              </w:rPr>
            </w:pPr>
            <w:r w:rsidRPr="005B3315">
              <w:rPr>
                <w:color w:val="00506A"/>
                <w:sz w:val="24"/>
                <w:szCs w:val="24"/>
              </w:rPr>
              <w:t>Job title:</w:t>
            </w:r>
          </w:p>
        </w:tc>
        <w:tc>
          <w:tcPr>
            <w:tcW w:w="11794" w:type="dxa"/>
          </w:tcPr>
          <w:p w14:paraId="5848E72B" w14:textId="77777777" w:rsidR="00C42548" w:rsidRPr="00AC2EC3" w:rsidRDefault="00846D11" w:rsidP="00AC2EC3">
            <w:pPr>
              <w:spacing w:after="60"/>
              <w:rPr>
                <w:rFonts w:ascii="Arial" w:hAnsi="Arial" w:cs="Arial"/>
                <w:sz w:val="22"/>
                <w:szCs w:val="22"/>
              </w:rPr>
            </w:pPr>
            <w:sdt>
              <w:sdtPr>
                <w:rPr>
                  <w:rFonts w:ascii="Arial" w:hAnsi="Arial" w:cs="Arial"/>
                  <w:color w:val="000000" w:themeColor="text1"/>
                  <w:sz w:val="22"/>
                  <w:szCs w:val="22"/>
                </w:rPr>
                <w:id w:val="-647822154"/>
                <w:placeholder>
                  <w:docPart w:val="7D1BB74403AB404CB8146F9955560A6C"/>
                </w:placeholder>
                <w:showingPlcHdr/>
                <w15:appearance w15:val="tags"/>
                <w:text/>
              </w:sdtPr>
              <w:sdtEndPr/>
              <w:sdtContent>
                <w:r w:rsidR="00AC2EC3" w:rsidRPr="00AC2EC3">
                  <w:rPr>
                    <w:rStyle w:val="PlaceholderText"/>
                    <w:rFonts w:ascii="Arial" w:hAnsi="Arial" w:cs="Arial"/>
                    <w:color w:val="000000" w:themeColor="text1"/>
                    <w:sz w:val="22"/>
                    <w:szCs w:val="22"/>
                  </w:rPr>
                  <w:t>Click here to enter text.</w:t>
                </w:r>
              </w:sdtContent>
            </w:sdt>
          </w:p>
        </w:tc>
      </w:tr>
      <w:tr w:rsidR="00C42548" w14:paraId="3398DED2" w14:textId="77777777" w:rsidTr="51843BD3">
        <w:trPr>
          <w:trHeight w:val="373"/>
        </w:trPr>
        <w:tc>
          <w:tcPr>
            <w:tcW w:w="2660" w:type="dxa"/>
          </w:tcPr>
          <w:p w14:paraId="4EBFB3DC" w14:textId="77777777" w:rsidR="00C42548" w:rsidRPr="005B3315" w:rsidRDefault="00C42548" w:rsidP="005B3315">
            <w:pPr>
              <w:pStyle w:val="Title"/>
              <w:spacing w:before="0"/>
              <w:jc w:val="left"/>
              <w:rPr>
                <w:color w:val="00506A"/>
                <w:sz w:val="24"/>
                <w:szCs w:val="24"/>
              </w:rPr>
            </w:pPr>
            <w:r w:rsidRPr="005B3315">
              <w:rPr>
                <w:color w:val="00506A"/>
                <w:sz w:val="24"/>
                <w:szCs w:val="24"/>
              </w:rPr>
              <w:t>Organisation:</w:t>
            </w:r>
          </w:p>
        </w:tc>
        <w:tc>
          <w:tcPr>
            <w:tcW w:w="11794" w:type="dxa"/>
          </w:tcPr>
          <w:p w14:paraId="2B63ED71" w14:textId="77777777" w:rsidR="00C42548" w:rsidRPr="00AC2EC3" w:rsidRDefault="00846D11" w:rsidP="00AC2EC3">
            <w:pPr>
              <w:spacing w:after="60"/>
              <w:rPr>
                <w:rFonts w:ascii="Arial" w:hAnsi="Arial" w:cs="Arial"/>
                <w:sz w:val="22"/>
                <w:szCs w:val="22"/>
              </w:rPr>
            </w:pPr>
            <w:sdt>
              <w:sdtPr>
                <w:rPr>
                  <w:rFonts w:ascii="Arial" w:hAnsi="Arial" w:cs="Arial"/>
                  <w:color w:val="000000" w:themeColor="text1"/>
                  <w:sz w:val="22"/>
                  <w:szCs w:val="22"/>
                </w:rPr>
                <w:id w:val="-1473981146"/>
                <w:placeholder>
                  <w:docPart w:val="E64AED206E9A4201BF31A3A7D47B4EBA"/>
                </w:placeholder>
                <w:showingPlcHdr/>
                <w15:appearance w15:val="tags"/>
                <w:text/>
              </w:sdtPr>
              <w:sdtEndPr/>
              <w:sdtContent>
                <w:r w:rsidR="00AC2EC3" w:rsidRPr="00AC2EC3">
                  <w:rPr>
                    <w:rStyle w:val="PlaceholderText"/>
                    <w:rFonts w:ascii="Arial" w:hAnsi="Arial" w:cs="Arial"/>
                    <w:color w:val="000000" w:themeColor="text1"/>
                    <w:sz w:val="22"/>
                    <w:szCs w:val="22"/>
                  </w:rPr>
                  <w:t>Click here to enter text.</w:t>
                </w:r>
              </w:sdtContent>
            </w:sdt>
          </w:p>
        </w:tc>
      </w:tr>
      <w:tr w:rsidR="00B86FF7" w14:paraId="2056ECBE" w14:textId="77777777" w:rsidTr="51843BD3">
        <w:trPr>
          <w:trHeight w:val="373"/>
        </w:trPr>
        <w:tc>
          <w:tcPr>
            <w:tcW w:w="2660" w:type="dxa"/>
          </w:tcPr>
          <w:p w14:paraId="0AA8DECE" w14:textId="77777777" w:rsidR="00B86FF7" w:rsidRPr="005B3315" w:rsidRDefault="00B86FF7" w:rsidP="005B3315">
            <w:pPr>
              <w:pStyle w:val="Title"/>
              <w:spacing w:before="0"/>
              <w:jc w:val="left"/>
              <w:rPr>
                <w:color w:val="00506A"/>
                <w:sz w:val="24"/>
                <w:szCs w:val="24"/>
              </w:rPr>
            </w:pPr>
            <w:r w:rsidRPr="005B3315">
              <w:rPr>
                <w:color w:val="00506A"/>
                <w:sz w:val="24"/>
                <w:szCs w:val="24"/>
              </w:rPr>
              <w:t>Email address:</w:t>
            </w:r>
          </w:p>
        </w:tc>
        <w:tc>
          <w:tcPr>
            <w:tcW w:w="11794" w:type="dxa"/>
          </w:tcPr>
          <w:p w14:paraId="0B784760" w14:textId="77777777" w:rsidR="00B86FF7" w:rsidRPr="00AC2EC3" w:rsidRDefault="00846D11" w:rsidP="00AC2EC3">
            <w:pPr>
              <w:spacing w:after="60"/>
              <w:rPr>
                <w:rFonts w:ascii="Arial" w:hAnsi="Arial" w:cs="Arial"/>
                <w:sz w:val="22"/>
                <w:szCs w:val="22"/>
              </w:rPr>
            </w:pPr>
            <w:sdt>
              <w:sdtPr>
                <w:rPr>
                  <w:rFonts w:ascii="Arial" w:hAnsi="Arial" w:cs="Arial"/>
                  <w:color w:val="000000" w:themeColor="text1"/>
                  <w:sz w:val="22"/>
                  <w:szCs w:val="22"/>
                </w:rPr>
                <w:id w:val="1952359406"/>
                <w:placeholder>
                  <w:docPart w:val="DEE2F85C06774EE7B9CDB71E6C95C425"/>
                </w:placeholder>
                <w:showingPlcHdr/>
                <w15:appearance w15:val="tags"/>
                <w:text/>
              </w:sdtPr>
              <w:sdtEndPr/>
              <w:sdtContent>
                <w:r w:rsidR="00AC2EC3" w:rsidRPr="00AC2EC3">
                  <w:rPr>
                    <w:rStyle w:val="PlaceholderText"/>
                    <w:rFonts w:ascii="Arial" w:hAnsi="Arial" w:cs="Arial"/>
                    <w:color w:val="000000" w:themeColor="text1"/>
                    <w:sz w:val="22"/>
                    <w:szCs w:val="22"/>
                  </w:rPr>
                  <w:t>Click here to enter text.</w:t>
                </w:r>
              </w:sdtContent>
            </w:sdt>
          </w:p>
        </w:tc>
      </w:tr>
      <w:tr w:rsidR="00C42548" w14:paraId="426B912E" w14:textId="77777777" w:rsidTr="51843BD3">
        <w:trPr>
          <w:trHeight w:val="888"/>
        </w:trPr>
        <w:tc>
          <w:tcPr>
            <w:tcW w:w="2660" w:type="dxa"/>
          </w:tcPr>
          <w:p w14:paraId="41C4F7B6" w14:textId="77777777" w:rsidR="00C42548" w:rsidRPr="005B3315" w:rsidRDefault="00C42548" w:rsidP="005B3315">
            <w:pPr>
              <w:pStyle w:val="Title"/>
              <w:spacing w:before="0"/>
              <w:jc w:val="left"/>
              <w:rPr>
                <w:color w:val="00506A"/>
                <w:sz w:val="24"/>
                <w:szCs w:val="24"/>
              </w:rPr>
            </w:pPr>
            <w:r w:rsidRPr="39F4E3F4">
              <w:rPr>
                <w:color w:val="00506A"/>
                <w:sz w:val="24"/>
                <w:szCs w:val="24"/>
              </w:rPr>
              <w:t>Professional organisation or society membership/affiliation:</w:t>
            </w:r>
          </w:p>
        </w:tc>
        <w:tc>
          <w:tcPr>
            <w:tcW w:w="11794" w:type="dxa"/>
          </w:tcPr>
          <w:p w14:paraId="3C5FCDEB" w14:textId="77777777" w:rsidR="00C42548" w:rsidRPr="00AC2EC3" w:rsidRDefault="00846D11" w:rsidP="00AC2EC3">
            <w:pPr>
              <w:spacing w:after="60"/>
              <w:rPr>
                <w:rFonts w:ascii="Arial" w:hAnsi="Arial" w:cs="Arial"/>
                <w:sz w:val="22"/>
                <w:szCs w:val="22"/>
              </w:rPr>
            </w:pPr>
            <w:sdt>
              <w:sdtPr>
                <w:rPr>
                  <w:rFonts w:ascii="Arial" w:hAnsi="Arial" w:cs="Arial"/>
                  <w:color w:val="000000" w:themeColor="text1"/>
                  <w:sz w:val="22"/>
                  <w:szCs w:val="22"/>
                </w:rPr>
                <w:id w:val="28074665"/>
                <w:placeholder>
                  <w:docPart w:val="EB92D8503E314A1E8967E082E6CFD672"/>
                </w:placeholder>
                <w:showingPlcHdr/>
                <w15:appearance w15:val="tags"/>
                <w:text/>
              </w:sdtPr>
              <w:sdtEndPr/>
              <w:sdtContent>
                <w:r w:rsidR="00AC2EC3" w:rsidRPr="00AC2EC3">
                  <w:rPr>
                    <w:rStyle w:val="PlaceholderText"/>
                    <w:rFonts w:ascii="Arial" w:hAnsi="Arial" w:cs="Arial"/>
                    <w:color w:val="000000" w:themeColor="text1"/>
                    <w:sz w:val="22"/>
                    <w:szCs w:val="22"/>
                  </w:rPr>
                  <w:t>Click here to enter text.</w:t>
                </w:r>
              </w:sdtContent>
            </w:sdt>
          </w:p>
        </w:tc>
      </w:tr>
      <w:tr w:rsidR="000078F4" w14:paraId="33297C29" w14:textId="77777777" w:rsidTr="000078F4">
        <w:trPr>
          <w:trHeight w:val="381"/>
        </w:trPr>
        <w:tc>
          <w:tcPr>
            <w:tcW w:w="2660" w:type="dxa"/>
          </w:tcPr>
          <w:p w14:paraId="325F8F03" w14:textId="7E719F16" w:rsidR="000078F4" w:rsidRPr="39F4E3F4" w:rsidRDefault="000078F4" w:rsidP="005B3315">
            <w:pPr>
              <w:pStyle w:val="Title"/>
              <w:spacing w:before="0"/>
              <w:jc w:val="left"/>
              <w:rPr>
                <w:color w:val="00506A"/>
                <w:sz w:val="24"/>
                <w:szCs w:val="24"/>
              </w:rPr>
            </w:pPr>
            <w:r>
              <w:rPr>
                <w:color w:val="00506A"/>
                <w:sz w:val="24"/>
                <w:szCs w:val="24"/>
              </w:rPr>
              <w:t>Nominated/ratified by</w:t>
            </w:r>
            <w:r w:rsidR="00597FB7">
              <w:rPr>
                <w:color w:val="00506A"/>
                <w:sz w:val="24"/>
                <w:szCs w:val="24"/>
              </w:rPr>
              <w:t xml:space="preserve"> (if applicable)</w:t>
            </w:r>
            <w:r>
              <w:rPr>
                <w:color w:val="00506A"/>
                <w:sz w:val="24"/>
                <w:szCs w:val="24"/>
              </w:rPr>
              <w:t>:</w:t>
            </w:r>
          </w:p>
        </w:tc>
        <w:tc>
          <w:tcPr>
            <w:tcW w:w="11794" w:type="dxa"/>
          </w:tcPr>
          <w:p w14:paraId="16FE41A8" w14:textId="3F3D7BB2" w:rsidR="000078F4" w:rsidRDefault="00846D11" w:rsidP="00AC2EC3">
            <w:pPr>
              <w:spacing w:after="60"/>
              <w:rPr>
                <w:rFonts w:ascii="Arial" w:hAnsi="Arial" w:cs="Arial"/>
                <w:color w:val="000000" w:themeColor="text1"/>
                <w:sz w:val="22"/>
                <w:szCs w:val="22"/>
              </w:rPr>
            </w:pPr>
            <w:sdt>
              <w:sdtPr>
                <w:rPr>
                  <w:rFonts w:ascii="Arial" w:hAnsi="Arial" w:cs="Arial"/>
                  <w:color w:val="000000" w:themeColor="text1"/>
                  <w:sz w:val="22"/>
                  <w:szCs w:val="22"/>
                </w:rPr>
                <w:id w:val="-601023701"/>
                <w:placeholder>
                  <w:docPart w:val="E690FD6AA3014EA38B078FC736029AF8"/>
                </w:placeholder>
                <w:showingPlcHdr/>
                <w15:appearance w15:val="tags"/>
                <w:text/>
              </w:sdtPr>
              <w:sdtEndPr/>
              <w:sdtContent>
                <w:r w:rsidR="00E003C8" w:rsidRPr="00AC2EC3">
                  <w:rPr>
                    <w:rStyle w:val="PlaceholderText"/>
                    <w:rFonts w:ascii="Arial" w:hAnsi="Arial" w:cs="Arial"/>
                    <w:color w:val="000000" w:themeColor="text1"/>
                    <w:sz w:val="22"/>
                    <w:szCs w:val="22"/>
                  </w:rPr>
                  <w:t>Click here to enter text.</w:t>
                </w:r>
              </w:sdtContent>
            </w:sdt>
          </w:p>
        </w:tc>
      </w:tr>
      <w:tr w:rsidR="150742F4" w14:paraId="366DF743" w14:textId="77777777" w:rsidTr="51843BD3">
        <w:trPr>
          <w:trHeight w:val="888"/>
        </w:trPr>
        <w:tc>
          <w:tcPr>
            <w:tcW w:w="2857" w:type="dxa"/>
          </w:tcPr>
          <w:p w14:paraId="0BD92D39" w14:textId="36F70ED4" w:rsidR="150742F4" w:rsidRPr="005A0B8A" w:rsidRDefault="1564990F" w:rsidP="008F1A40">
            <w:pPr>
              <w:pStyle w:val="Title"/>
              <w:spacing w:before="0" w:line="259" w:lineRule="auto"/>
              <w:jc w:val="left"/>
              <w:rPr>
                <w:color w:val="00506A"/>
              </w:rPr>
            </w:pPr>
            <w:r w:rsidRPr="008F1A40">
              <w:rPr>
                <w:color w:val="00506A"/>
                <w:sz w:val="24"/>
                <w:szCs w:val="24"/>
              </w:rPr>
              <w:t>Registration number (</w:t>
            </w:r>
            <w:proofErr w:type="gramStart"/>
            <w:r w:rsidRPr="008F1A40">
              <w:rPr>
                <w:color w:val="00506A"/>
                <w:sz w:val="24"/>
                <w:szCs w:val="24"/>
              </w:rPr>
              <w:t>e.g.</w:t>
            </w:r>
            <w:proofErr w:type="gramEnd"/>
            <w:r w:rsidRPr="008F1A40">
              <w:rPr>
                <w:color w:val="00506A"/>
                <w:sz w:val="24"/>
                <w:szCs w:val="24"/>
              </w:rPr>
              <w:t xml:space="preserve"> GMC, </w:t>
            </w:r>
            <w:r w:rsidR="19713E71" w:rsidRPr="008F1A40">
              <w:rPr>
                <w:color w:val="00506A"/>
                <w:sz w:val="24"/>
                <w:szCs w:val="24"/>
              </w:rPr>
              <w:t>NMC, HCPC)</w:t>
            </w:r>
          </w:p>
        </w:tc>
        <w:tc>
          <w:tcPr>
            <w:tcW w:w="11597" w:type="dxa"/>
          </w:tcPr>
          <w:p w14:paraId="4031F3B0" w14:textId="6EAED8C5" w:rsidR="150742F4" w:rsidRPr="008F1A40" w:rsidRDefault="00846D11" w:rsidP="51843BD3">
            <w:pPr>
              <w:spacing w:after="60" w:line="259" w:lineRule="auto"/>
              <w:rPr>
                <w:rStyle w:val="PlaceholderText"/>
                <w:color w:val="000000" w:themeColor="text1"/>
              </w:rPr>
            </w:pPr>
            <w:sdt>
              <w:sdtPr>
                <w:rPr>
                  <w:rFonts w:ascii="Arial" w:hAnsi="Arial" w:cs="Arial"/>
                  <w:color w:val="000000" w:themeColor="text1"/>
                  <w:sz w:val="22"/>
                  <w:szCs w:val="22"/>
                </w:rPr>
                <w:id w:val="98306360"/>
                <w:placeholder>
                  <w:docPart w:val="717730EC3DB44687AA6D38E5F37BD1D9"/>
                </w:placeholder>
                <w:showingPlcHdr/>
                <w15:appearance w15:val="tags"/>
                <w:text/>
              </w:sdtPr>
              <w:sdtEndPr/>
              <w:sdtContent>
                <w:r w:rsidR="00E003C8" w:rsidRPr="00AC2EC3">
                  <w:rPr>
                    <w:rStyle w:val="PlaceholderText"/>
                    <w:rFonts w:ascii="Arial" w:hAnsi="Arial" w:cs="Arial"/>
                    <w:color w:val="000000" w:themeColor="text1"/>
                    <w:sz w:val="22"/>
                    <w:szCs w:val="22"/>
                  </w:rPr>
                  <w:t>Click here to enter text.</w:t>
                </w:r>
              </w:sdtContent>
            </w:sdt>
          </w:p>
          <w:p w14:paraId="1887FD99" w14:textId="34561985" w:rsidR="150742F4" w:rsidRPr="008F1A40" w:rsidRDefault="150742F4" w:rsidP="008F1A40">
            <w:pPr>
              <w:pStyle w:val="Title"/>
              <w:spacing w:before="0" w:line="259" w:lineRule="auto"/>
              <w:jc w:val="left"/>
              <w:rPr>
                <w:color w:val="00506A"/>
                <w:sz w:val="24"/>
                <w:szCs w:val="24"/>
              </w:rPr>
            </w:pPr>
          </w:p>
        </w:tc>
      </w:tr>
    </w:tbl>
    <w:p w14:paraId="49608884" w14:textId="77777777" w:rsidR="005728D1" w:rsidRPr="005728D1" w:rsidRDefault="005728D1" w:rsidP="005728D1">
      <w:pPr>
        <w:pStyle w:val="Heading1"/>
      </w:pPr>
    </w:p>
    <w:p w14:paraId="1D2C671B" w14:textId="24840AF7" w:rsidR="00B8547A" w:rsidRDefault="00B8547A" w:rsidP="39F4E3F4">
      <w:pPr>
        <w:spacing w:after="240"/>
        <w:rPr>
          <w:rFonts w:ascii="Arial" w:hAnsi="Arial" w:cs="Arial"/>
          <w:sz w:val="22"/>
          <w:szCs w:val="22"/>
        </w:rPr>
      </w:pPr>
      <w:r w:rsidRPr="39F4E3F4">
        <w:rPr>
          <w:rFonts w:ascii="Arial" w:hAnsi="Arial" w:cs="Arial"/>
          <w:b/>
          <w:bCs/>
          <w:sz w:val="22"/>
          <w:szCs w:val="22"/>
        </w:rPr>
        <w:t>How NICE will use this information:</w:t>
      </w:r>
    </w:p>
    <w:p w14:paraId="1BD60029" w14:textId="2A7FFC01" w:rsidR="005728D1" w:rsidRDefault="005728D1" w:rsidP="005728D1">
      <w:pPr>
        <w:spacing w:after="240"/>
        <w:rPr>
          <w:rFonts w:ascii="Arial" w:hAnsi="Arial" w:cs="Arial"/>
          <w:sz w:val="22"/>
          <w:szCs w:val="22"/>
        </w:rPr>
      </w:pPr>
      <w:r w:rsidRPr="005728D1">
        <w:rPr>
          <w:rFonts w:ascii="Arial" w:hAnsi="Arial" w:cs="Arial"/>
          <w:sz w:val="22"/>
          <w:szCs w:val="22"/>
        </w:rPr>
        <w:t>The information that you provide on this form will</w:t>
      </w:r>
      <w:r>
        <w:rPr>
          <w:rFonts w:ascii="Arial" w:hAnsi="Arial" w:cs="Arial"/>
          <w:sz w:val="22"/>
          <w:szCs w:val="22"/>
        </w:rPr>
        <w:t xml:space="preserve"> </w:t>
      </w:r>
      <w:r w:rsidRPr="005728D1">
        <w:rPr>
          <w:rFonts w:ascii="Arial" w:hAnsi="Arial" w:cs="Arial"/>
          <w:sz w:val="22"/>
          <w:szCs w:val="22"/>
        </w:rPr>
        <w:t xml:space="preserve">be used to </w:t>
      </w:r>
      <w:r>
        <w:rPr>
          <w:rFonts w:ascii="Arial" w:hAnsi="Arial" w:cs="Arial"/>
          <w:sz w:val="22"/>
          <w:szCs w:val="22"/>
        </w:rPr>
        <w:t xml:space="preserve">develop guidance on this procedure. </w:t>
      </w:r>
    </w:p>
    <w:p w14:paraId="459A02B3" w14:textId="0AF383D0" w:rsidR="005728D1" w:rsidRDefault="005728D1" w:rsidP="005728D1">
      <w:pPr>
        <w:spacing w:after="240"/>
        <w:rPr>
          <w:rFonts w:ascii="Arial" w:hAnsi="Arial" w:cs="Arial"/>
          <w:sz w:val="22"/>
          <w:szCs w:val="22"/>
        </w:rPr>
      </w:pPr>
      <w:r w:rsidRPr="0002117D">
        <w:rPr>
          <w:rFonts w:cs="Arial"/>
          <w:b/>
          <w:sz w:val="32"/>
        </w:rPr>
        <w:fldChar w:fldCharType="begin">
          <w:ffData>
            <w:name w:val="Check28"/>
            <w:enabled/>
            <w:calcOnExit w:val="0"/>
            <w:checkBox>
              <w:sizeAuto/>
              <w:default w:val="0"/>
              <w:checked w:val="0"/>
            </w:checkBox>
          </w:ffData>
        </w:fldChar>
      </w:r>
      <w:r w:rsidRPr="0002117D">
        <w:rPr>
          <w:rFonts w:cs="Arial"/>
          <w:b/>
          <w:sz w:val="32"/>
        </w:rPr>
        <w:instrText xml:space="preserve"> FORMCHECKBOX </w:instrText>
      </w:r>
      <w:r w:rsidR="00846D11">
        <w:rPr>
          <w:rFonts w:cs="Arial"/>
          <w:b/>
          <w:sz w:val="32"/>
        </w:rPr>
      </w:r>
      <w:r w:rsidR="00846D11">
        <w:rPr>
          <w:rFonts w:cs="Arial"/>
          <w:b/>
          <w:sz w:val="32"/>
        </w:rPr>
        <w:fldChar w:fldCharType="separate"/>
      </w:r>
      <w:r w:rsidRPr="0002117D">
        <w:rPr>
          <w:rFonts w:cs="Arial"/>
          <w:b/>
          <w:sz w:val="32"/>
        </w:rPr>
        <w:fldChar w:fldCharType="end"/>
      </w:r>
      <w:r>
        <w:rPr>
          <w:rFonts w:cs="Arial"/>
          <w:b/>
          <w:sz w:val="32"/>
        </w:rPr>
        <w:t xml:space="preserve"> </w:t>
      </w:r>
      <w:r w:rsidRPr="005728D1">
        <w:rPr>
          <w:rFonts w:ascii="Arial" w:hAnsi="Arial" w:cs="Arial"/>
          <w:sz w:val="22"/>
          <w:szCs w:val="22"/>
        </w:rPr>
        <w:t>Please tick this box if you would like to receive information about other NICE topics.</w:t>
      </w:r>
    </w:p>
    <w:p w14:paraId="2E832E30" w14:textId="77777777" w:rsidR="005728D1" w:rsidRDefault="005728D1" w:rsidP="005728D1">
      <w:pPr>
        <w:spacing w:after="240"/>
        <w:rPr>
          <w:rFonts w:ascii="Arial" w:hAnsi="Arial" w:cs="Arial"/>
          <w:sz w:val="22"/>
          <w:szCs w:val="22"/>
        </w:rPr>
      </w:pPr>
      <w:r w:rsidRPr="39F4E3F4">
        <w:rPr>
          <w:rFonts w:ascii="Arial" w:hAnsi="Arial" w:cs="Arial"/>
          <w:sz w:val="22"/>
          <w:szCs w:val="22"/>
        </w:rPr>
        <w:t xml:space="preserve">Your advice and views represent your individual opinion and not that of your employer, professional </w:t>
      </w:r>
      <w:proofErr w:type="gramStart"/>
      <w:r w:rsidRPr="39F4E3F4">
        <w:rPr>
          <w:rFonts w:ascii="Arial" w:hAnsi="Arial" w:cs="Arial"/>
          <w:sz w:val="22"/>
          <w:szCs w:val="22"/>
        </w:rPr>
        <w:t>society</w:t>
      </w:r>
      <w:proofErr w:type="gramEnd"/>
      <w:r w:rsidRPr="39F4E3F4">
        <w:rPr>
          <w:rFonts w:ascii="Arial" w:hAnsi="Arial" w:cs="Arial"/>
          <w:sz w:val="22"/>
          <w:szCs w:val="22"/>
        </w:rPr>
        <w:t xml:space="preserve"> or a consensus view.</w:t>
      </w:r>
      <w:r>
        <w:rPr>
          <w:rFonts w:ascii="Arial" w:hAnsi="Arial" w:cs="Arial"/>
          <w:sz w:val="22"/>
          <w:szCs w:val="22"/>
        </w:rPr>
        <w:t xml:space="preserve"> </w:t>
      </w:r>
      <w:r w:rsidRPr="005728D1">
        <w:rPr>
          <w:rFonts w:ascii="Arial" w:hAnsi="Arial" w:cs="Arial"/>
          <w:sz w:val="22"/>
          <w:szCs w:val="22"/>
        </w:rPr>
        <w:t xml:space="preserve">Your name, job title, organisation and your responses, along with your declared interests will also be published online on the NICE website as part of public </w:t>
      </w:r>
      <w:r w:rsidRPr="005728D1">
        <w:rPr>
          <w:rFonts w:ascii="Arial" w:hAnsi="Arial" w:cs="Arial"/>
          <w:sz w:val="22"/>
          <w:szCs w:val="22"/>
        </w:rPr>
        <w:lastRenderedPageBreak/>
        <w:t>consultation on the draft guidance, except in circumstances but not limited to, where comments are considered voluminous, or publication would be unlawful or inappropriate.</w:t>
      </w:r>
    </w:p>
    <w:p w14:paraId="4B7C4183" w14:textId="6D368536" w:rsidR="00AC2EC3" w:rsidRDefault="00AC2EC3" w:rsidP="002F6A71">
      <w:pPr>
        <w:spacing w:after="240"/>
        <w:rPr>
          <w:rFonts w:ascii="Arial" w:hAnsi="Arial" w:cs="Arial"/>
          <w:b/>
          <w:sz w:val="22"/>
        </w:rPr>
      </w:pPr>
      <w:r w:rsidRPr="00AC2EC3">
        <w:rPr>
          <w:rFonts w:ascii="Arial" w:hAnsi="Arial" w:cs="Arial"/>
          <w:b/>
          <w:sz w:val="22"/>
        </w:rPr>
        <w:t>For more information about how we process your data please see</w:t>
      </w:r>
      <w:hyperlink r:id="rId8" w:history="1">
        <w:r w:rsidRPr="00A123C1">
          <w:rPr>
            <w:rStyle w:val="Hyperlink"/>
            <w:rFonts w:ascii="Arial" w:hAnsi="Arial" w:cs="Arial"/>
            <w:b/>
            <w:sz w:val="22"/>
          </w:rPr>
          <w:t xml:space="preserve"> our privacy notice</w:t>
        </w:r>
      </w:hyperlink>
      <w:r w:rsidRPr="00AC2EC3">
        <w:rPr>
          <w:rFonts w:ascii="Arial" w:hAnsi="Arial" w:cs="Arial"/>
          <w:b/>
          <w:sz w:val="22"/>
        </w:rPr>
        <w:t>.</w:t>
      </w:r>
    </w:p>
    <w:p w14:paraId="78EA1C19" w14:textId="47BDC0AC" w:rsidR="00B8547A" w:rsidRDefault="002F6A71" w:rsidP="002F6A71">
      <w:pPr>
        <w:spacing w:after="120"/>
        <w:ind w:left="567" w:hanging="567"/>
        <w:rPr>
          <w:rFonts w:ascii="Arial" w:hAnsi="Arial" w:cs="Arial"/>
          <w:sz w:val="22"/>
        </w:rPr>
      </w:pPr>
      <w:r w:rsidRPr="0002117D">
        <w:rPr>
          <w:rFonts w:cs="Arial"/>
          <w:b/>
          <w:sz w:val="32"/>
        </w:rPr>
        <w:fldChar w:fldCharType="begin">
          <w:ffData>
            <w:name w:val="Check28"/>
            <w:enabled/>
            <w:calcOnExit w:val="0"/>
            <w:checkBox>
              <w:sizeAuto/>
              <w:default w:val="0"/>
              <w:checked w:val="0"/>
            </w:checkBox>
          </w:ffData>
        </w:fldChar>
      </w:r>
      <w:r w:rsidRPr="0002117D">
        <w:rPr>
          <w:rFonts w:cs="Arial"/>
          <w:b/>
          <w:sz w:val="32"/>
        </w:rPr>
        <w:instrText xml:space="preserve"> FORMCHECKBOX </w:instrText>
      </w:r>
      <w:r w:rsidR="00846D11">
        <w:rPr>
          <w:rFonts w:cs="Arial"/>
          <w:b/>
          <w:sz w:val="32"/>
        </w:rPr>
      </w:r>
      <w:r w:rsidR="00846D11">
        <w:rPr>
          <w:rFonts w:cs="Arial"/>
          <w:b/>
          <w:sz w:val="32"/>
        </w:rPr>
        <w:fldChar w:fldCharType="separate"/>
      </w:r>
      <w:r w:rsidRPr="0002117D">
        <w:rPr>
          <w:rFonts w:cs="Arial"/>
          <w:b/>
          <w:sz w:val="32"/>
        </w:rPr>
        <w:fldChar w:fldCharType="end"/>
      </w:r>
      <w:r>
        <w:rPr>
          <w:rFonts w:cs="Arial"/>
          <w:b/>
          <w:sz w:val="32"/>
        </w:rPr>
        <w:t xml:space="preserve">   </w:t>
      </w:r>
      <w:r w:rsidRPr="002F6A71">
        <w:rPr>
          <w:rFonts w:ascii="Arial" w:hAnsi="Arial" w:cs="Arial"/>
          <w:sz w:val="22"/>
        </w:rPr>
        <w:t>I give my consent for th</w:t>
      </w:r>
      <w:r w:rsidR="00AC2EC3">
        <w:rPr>
          <w:rFonts w:ascii="Arial" w:hAnsi="Arial" w:cs="Arial"/>
          <w:sz w:val="22"/>
        </w:rPr>
        <w:t xml:space="preserve">e </w:t>
      </w:r>
      <w:r w:rsidRPr="002F6A71">
        <w:rPr>
          <w:rFonts w:ascii="Arial" w:hAnsi="Arial" w:cs="Arial"/>
          <w:sz w:val="22"/>
        </w:rPr>
        <w:t xml:space="preserve">information </w:t>
      </w:r>
      <w:r w:rsidR="00AC2EC3">
        <w:rPr>
          <w:rFonts w:ascii="Arial" w:hAnsi="Arial" w:cs="Arial"/>
          <w:sz w:val="22"/>
        </w:rPr>
        <w:t>in this questionnaire t</w:t>
      </w:r>
      <w:r w:rsidRPr="002F6A71">
        <w:rPr>
          <w:rFonts w:ascii="Arial" w:hAnsi="Arial" w:cs="Arial"/>
          <w:sz w:val="22"/>
        </w:rPr>
        <w:t xml:space="preserve">o be </w:t>
      </w:r>
      <w:r>
        <w:rPr>
          <w:rFonts w:ascii="Arial" w:hAnsi="Arial" w:cs="Arial"/>
          <w:sz w:val="22"/>
        </w:rPr>
        <w:t xml:space="preserve">used and </w:t>
      </w:r>
      <w:r w:rsidR="00E512D9">
        <w:rPr>
          <w:rFonts w:ascii="Arial" w:hAnsi="Arial" w:cs="Arial"/>
          <w:sz w:val="22"/>
        </w:rPr>
        <w:t xml:space="preserve">may be </w:t>
      </w:r>
      <w:r w:rsidRPr="002F6A71">
        <w:rPr>
          <w:rFonts w:ascii="Arial" w:hAnsi="Arial" w:cs="Arial"/>
          <w:sz w:val="22"/>
        </w:rPr>
        <w:t xml:space="preserve">published </w:t>
      </w:r>
      <w:r>
        <w:rPr>
          <w:rFonts w:ascii="Arial" w:hAnsi="Arial" w:cs="Arial"/>
          <w:sz w:val="22"/>
        </w:rPr>
        <w:t>on the NICE website as outlined above.</w:t>
      </w:r>
      <w:r w:rsidRPr="002F6A71">
        <w:rPr>
          <w:rFonts w:ascii="Arial" w:hAnsi="Arial" w:cs="Arial"/>
          <w:sz w:val="22"/>
        </w:rPr>
        <w:t xml:space="preserve">  If consent is NOT given, please state reasons below</w:t>
      </w:r>
      <w:r w:rsidR="00AC2EC3">
        <w:rPr>
          <w:rFonts w:ascii="Arial" w:hAnsi="Arial" w:cs="Arial"/>
          <w:sz w:val="22"/>
        </w:rPr>
        <w:t>:</w:t>
      </w:r>
    </w:p>
    <w:tbl>
      <w:tblPr>
        <w:tblStyle w:val="TableGrid"/>
        <w:tblW w:w="14454" w:type="dxa"/>
        <w:tblLook w:val="04A0" w:firstRow="1" w:lastRow="0" w:firstColumn="1" w:lastColumn="0" w:noHBand="0" w:noVBand="1"/>
      </w:tblPr>
      <w:tblGrid>
        <w:gridCol w:w="14454"/>
      </w:tblGrid>
      <w:tr w:rsidR="00AC2EC3" w:rsidRPr="00AC2EC3" w14:paraId="153735F6" w14:textId="77777777" w:rsidTr="00781FD8">
        <w:trPr>
          <w:trHeight w:val="888"/>
        </w:trPr>
        <w:tc>
          <w:tcPr>
            <w:tcW w:w="14454" w:type="dxa"/>
          </w:tcPr>
          <w:p w14:paraId="4844DF4C" w14:textId="77777777" w:rsidR="00AC2EC3" w:rsidRPr="00AC2EC3" w:rsidRDefault="00846D11" w:rsidP="00781FD8">
            <w:pPr>
              <w:spacing w:after="60"/>
              <w:rPr>
                <w:rFonts w:ascii="Arial" w:hAnsi="Arial" w:cs="Arial"/>
                <w:sz w:val="22"/>
                <w:szCs w:val="22"/>
              </w:rPr>
            </w:pPr>
            <w:sdt>
              <w:sdtPr>
                <w:rPr>
                  <w:rFonts w:ascii="Arial" w:hAnsi="Arial" w:cs="Arial"/>
                  <w:color w:val="000000" w:themeColor="text1"/>
                  <w:sz w:val="22"/>
                  <w:szCs w:val="22"/>
                </w:rPr>
                <w:id w:val="419530036"/>
                <w:placeholder>
                  <w:docPart w:val="D291A1D66BDD489DA995AB17D0FAB9BD"/>
                </w:placeholder>
                <w:showingPlcHdr/>
                <w15:appearance w15:val="tags"/>
                <w:text/>
              </w:sdtPr>
              <w:sdtEndPr/>
              <w:sdtContent>
                <w:r w:rsidR="00AC2EC3" w:rsidRPr="00AC2EC3">
                  <w:rPr>
                    <w:rStyle w:val="PlaceholderText"/>
                    <w:rFonts w:ascii="Arial" w:hAnsi="Arial" w:cs="Arial"/>
                    <w:color w:val="000000" w:themeColor="text1"/>
                    <w:sz w:val="22"/>
                    <w:szCs w:val="22"/>
                  </w:rPr>
                  <w:t>Click here to enter text.</w:t>
                </w:r>
              </w:sdtContent>
            </w:sdt>
          </w:p>
        </w:tc>
      </w:tr>
    </w:tbl>
    <w:p w14:paraId="730C823B" w14:textId="77777777" w:rsidR="00223318" w:rsidRDefault="00141363" w:rsidP="00521743">
      <w:pPr>
        <w:pStyle w:val="Title"/>
        <w:jc w:val="left"/>
        <w:rPr>
          <w:color w:val="00506A"/>
          <w:sz w:val="24"/>
          <w:szCs w:val="24"/>
        </w:rPr>
      </w:pPr>
      <w:r w:rsidRPr="00521743">
        <w:rPr>
          <w:color w:val="00506A"/>
          <w:sz w:val="24"/>
          <w:szCs w:val="24"/>
        </w:rPr>
        <w:t xml:space="preserve">Please answer the following questions </w:t>
      </w:r>
      <w:r w:rsidR="000967F5" w:rsidRPr="00521743">
        <w:rPr>
          <w:color w:val="00506A"/>
          <w:sz w:val="24"/>
          <w:szCs w:val="24"/>
        </w:rPr>
        <w:t xml:space="preserve">as fully as possible </w:t>
      </w:r>
      <w:r w:rsidRPr="00521743">
        <w:rPr>
          <w:color w:val="00506A"/>
          <w:sz w:val="24"/>
          <w:szCs w:val="24"/>
        </w:rPr>
        <w:t>to provide further i</w:t>
      </w:r>
      <w:r w:rsidR="00521743" w:rsidRPr="00521743">
        <w:rPr>
          <w:color w:val="00506A"/>
          <w:sz w:val="24"/>
          <w:szCs w:val="24"/>
        </w:rPr>
        <w:t xml:space="preserve">nformation about the </w:t>
      </w:r>
      <w:r w:rsidR="0023494C" w:rsidRPr="008F1A40">
        <w:rPr>
          <w:color w:val="00506A"/>
          <w:sz w:val="24"/>
          <w:szCs w:val="24"/>
        </w:rPr>
        <w:t>procedure/technology</w:t>
      </w:r>
      <w:r w:rsidR="0023494C">
        <w:rPr>
          <w:rFonts w:cs="Arial"/>
          <w:sz w:val="22"/>
          <w:szCs w:val="22"/>
        </w:rPr>
        <w:t xml:space="preserve"> </w:t>
      </w:r>
      <w:r w:rsidR="00521743" w:rsidRPr="00521743">
        <w:rPr>
          <w:color w:val="00506A"/>
          <w:sz w:val="24"/>
          <w:szCs w:val="24"/>
        </w:rPr>
        <w:t>and/or your experience</w:t>
      </w:r>
      <w:r w:rsidR="00223318">
        <w:rPr>
          <w:color w:val="00506A"/>
          <w:sz w:val="24"/>
          <w:szCs w:val="24"/>
        </w:rPr>
        <w:t xml:space="preserve">. </w:t>
      </w:r>
    </w:p>
    <w:p w14:paraId="021DDF8F" w14:textId="0F560FE8" w:rsidR="00141363" w:rsidRPr="00223318" w:rsidRDefault="00141363" w:rsidP="00521743">
      <w:pPr>
        <w:pStyle w:val="Title"/>
        <w:jc w:val="left"/>
        <w:rPr>
          <w:sz w:val="20"/>
          <w:szCs w:val="20"/>
        </w:rPr>
      </w:pPr>
    </w:p>
    <w:tbl>
      <w:tblPr>
        <w:tblStyle w:val="TableGrid"/>
        <w:tblW w:w="14737" w:type="dxa"/>
        <w:tblLook w:val="04A0" w:firstRow="1" w:lastRow="0" w:firstColumn="1" w:lastColumn="0" w:noHBand="0" w:noVBand="1"/>
      </w:tblPr>
      <w:tblGrid>
        <w:gridCol w:w="350"/>
        <w:gridCol w:w="4610"/>
        <w:gridCol w:w="9777"/>
      </w:tblGrid>
      <w:tr w:rsidR="00353B73" w:rsidRPr="00910125" w14:paraId="44C823D1" w14:textId="77777777" w:rsidTr="001D2CE4">
        <w:tc>
          <w:tcPr>
            <w:tcW w:w="350" w:type="dxa"/>
          </w:tcPr>
          <w:p w14:paraId="4F162579" w14:textId="77777777" w:rsidR="00353B73" w:rsidRPr="00521743" w:rsidRDefault="00353B73" w:rsidP="00521743">
            <w:pPr>
              <w:pStyle w:val="Title"/>
              <w:jc w:val="left"/>
              <w:rPr>
                <w:color w:val="00506A"/>
                <w:sz w:val="24"/>
                <w:szCs w:val="24"/>
              </w:rPr>
            </w:pPr>
            <w:r w:rsidRPr="00521743">
              <w:rPr>
                <w:color w:val="00506A"/>
                <w:sz w:val="24"/>
                <w:szCs w:val="24"/>
              </w:rPr>
              <w:t>1</w:t>
            </w:r>
          </w:p>
        </w:tc>
        <w:tc>
          <w:tcPr>
            <w:tcW w:w="4610" w:type="dxa"/>
          </w:tcPr>
          <w:p w14:paraId="1FA87977" w14:textId="6FA863F8" w:rsidR="00353B73" w:rsidRDefault="00353B73" w:rsidP="00384D57">
            <w:pPr>
              <w:spacing w:before="120" w:after="120"/>
              <w:rPr>
                <w:rFonts w:ascii="Arial" w:hAnsi="Arial" w:cs="Arial"/>
                <w:sz w:val="22"/>
                <w:szCs w:val="22"/>
              </w:rPr>
            </w:pPr>
            <w:r w:rsidRPr="39F4E3F4">
              <w:rPr>
                <w:rFonts w:ascii="Arial" w:hAnsi="Arial" w:cs="Arial"/>
                <w:sz w:val="22"/>
                <w:szCs w:val="22"/>
              </w:rPr>
              <w:t>Please describe your level of experience with the</w:t>
            </w:r>
            <w:r w:rsidR="00A26474" w:rsidRPr="39F4E3F4">
              <w:rPr>
                <w:rFonts w:ascii="Arial" w:hAnsi="Arial" w:cs="Arial"/>
                <w:sz w:val="22"/>
                <w:szCs w:val="22"/>
              </w:rPr>
              <w:t xml:space="preserve"> </w:t>
            </w:r>
            <w:r w:rsidR="009663F8" w:rsidRPr="39F4E3F4">
              <w:rPr>
                <w:rFonts w:ascii="Arial" w:hAnsi="Arial" w:cs="Arial"/>
                <w:sz w:val="22"/>
                <w:szCs w:val="22"/>
              </w:rPr>
              <w:t>procedure/technology</w:t>
            </w:r>
            <w:r w:rsidRPr="39F4E3F4">
              <w:rPr>
                <w:rFonts w:ascii="Arial" w:hAnsi="Arial" w:cs="Arial"/>
                <w:sz w:val="22"/>
                <w:szCs w:val="22"/>
              </w:rPr>
              <w:t>, for example:</w:t>
            </w:r>
          </w:p>
          <w:p w14:paraId="2F9105AD" w14:textId="00B4EA2C" w:rsidR="009D4129" w:rsidRPr="009678D6" w:rsidRDefault="00B86FF7" w:rsidP="009678D6">
            <w:pPr>
              <w:spacing w:before="120" w:after="120"/>
              <w:rPr>
                <w:rFonts w:ascii="Arial" w:hAnsi="Arial" w:cs="Arial"/>
                <w:sz w:val="22"/>
                <w:szCs w:val="22"/>
              </w:rPr>
            </w:pPr>
            <w:r w:rsidRPr="009678D6">
              <w:rPr>
                <w:rFonts w:ascii="Arial" w:hAnsi="Arial" w:cs="Arial"/>
                <w:sz w:val="22"/>
                <w:szCs w:val="22"/>
              </w:rPr>
              <w:t>Are you familiar with the</w:t>
            </w:r>
            <w:r w:rsidR="00A26474" w:rsidRPr="009678D6">
              <w:rPr>
                <w:rFonts w:ascii="Arial" w:hAnsi="Arial" w:cs="Arial"/>
                <w:sz w:val="22"/>
                <w:szCs w:val="22"/>
              </w:rPr>
              <w:t xml:space="preserve"> </w:t>
            </w:r>
            <w:r w:rsidR="009663F8" w:rsidRPr="009678D6">
              <w:rPr>
                <w:rFonts w:ascii="Arial" w:hAnsi="Arial" w:cs="Arial"/>
                <w:sz w:val="22"/>
                <w:szCs w:val="22"/>
              </w:rPr>
              <w:t>procedure/technology</w:t>
            </w:r>
            <w:r w:rsidRPr="009678D6">
              <w:rPr>
                <w:rFonts w:ascii="Arial" w:hAnsi="Arial" w:cs="Arial"/>
                <w:sz w:val="22"/>
                <w:szCs w:val="22"/>
              </w:rPr>
              <w:t>?</w:t>
            </w:r>
          </w:p>
          <w:p w14:paraId="61747556" w14:textId="77777777" w:rsidR="009D4129" w:rsidRDefault="009D4129" w:rsidP="009D4129">
            <w:pPr>
              <w:rPr>
                <w:rFonts w:ascii="Arial" w:hAnsi="Arial" w:cs="Arial"/>
                <w:b/>
                <w:bCs/>
                <w:sz w:val="22"/>
                <w:szCs w:val="22"/>
              </w:rPr>
            </w:pPr>
          </w:p>
          <w:p w14:paraId="544E757D" w14:textId="77777777" w:rsidR="009678D6" w:rsidRDefault="009678D6" w:rsidP="008F1A40">
            <w:pPr>
              <w:spacing w:before="120" w:after="120"/>
              <w:rPr>
                <w:rFonts w:ascii="Arial" w:hAnsi="Arial" w:cs="Arial"/>
                <w:sz w:val="22"/>
                <w:szCs w:val="22"/>
              </w:rPr>
            </w:pPr>
          </w:p>
          <w:p w14:paraId="0ECDC53E" w14:textId="77777777" w:rsidR="009678D6" w:rsidRDefault="009678D6" w:rsidP="008F1A40">
            <w:pPr>
              <w:spacing w:before="120" w:after="120"/>
              <w:rPr>
                <w:rFonts w:ascii="Arial" w:hAnsi="Arial" w:cs="Arial"/>
                <w:sz w:val="22"/>
                <w:szCs w:val="22"/>
              </w:rPr>
            </w:pPr>
          </w:p>
          <w:p w14:paraId="3E25BD7D" w14:textId="77777777" w:rsidR="009678D6" w:rsidRDefault="009678D6" w:rsidP="008F1A40">
            <w:pPr>
              <w:spacing w:before="120" w:after="120"/>
              <w:rPr>
                <w:rFonts w:ascii="Arial" w:hAnsi="Arial" w:cs="Arial"/>
                <w:sz w:val="22"/>
                <w:szCs w:val="22"/>
              </w:rPr>
            </w:pPr>
          </w:p>
          <w:p w14:paraId="316CAA49" w14:textId="0714A5B5" w:rsidR="00353B73" w:rsidRDefault="5F23CFFB" w:rsidP="008F1A40">
            <w:pPr>
              <w:spacing w:before="120" w:after="120"/>
              <w:rPr>
                <w:rFonts w:ascii="Arial" w:hAnsi="Arial" w:cs="Arial"/>
                <w:sz w:val="22"/>
                <w:szCs w:val="22"/>
              </w:rPr>
            </w:pPr>
            <w:r w:rsidRPr="714EF6C4">
              <w:rPr>
                <w:rFonts w:ascii="Arial" w:hAnsi="Arial" w:cs="Arial"/>
                <w:sz w:val="22"/>
                <w:szCs w:val="22"/>
              </w:rPr>
              <w:t xml:space="preserve">Have you used </w:t>
            </w:r>
            <w:r w:rsidR="5AAD9E9C" w:rsidRPr="714EF6C4">
              <w:rPr>
                <w:rFonts w:ascii="Arial" w:hAnsi="Arial" w:cs="Arial"/>
                <w:sz w:val="22"/>
                <w:szCs w:val="22"/>
              </w:rPr>
              <w:t>it</w:t>
            </w:r>
            <w:r w:rsidR="0B819A2F" w:rsidRPr="714EF6C4">
              <w:rPr>
                <w:rFonts w:ascii="Arial" w:hAnsi="Arial" w:cs="Arial"/>
                <w:sz w:val="22"/>
                <w:szCs w:val="22"/>
              </w:rPr>
              <w:t xml:space="preserve"> or</w:t>
            </w:r>
            <w:r w:rsidR="497AA959" w:rsidRPr="714EF6C4">
              <w:rPr>
                <w:rFonts w:ascii="Arial" w:hAnsi="Arial" w:cs="Arial"/>
                <w:sz w:val="22"/>
                <w:szCs w:val="22"/>
              </w:rPr>
              <w:t xml:space="preserve"> are</w:t>
            </w:r>
            <w:r w:rsidRPr="714EF6C4">
              <w:rPr>
                <w:rFonts w:ascii="Arial" w:hAnsi="Arial" w:cs="Arial"/>
                <w:sz w:val="22"/>
                <w:szCs w:val="22"/>
              </w:rPr>
              <w:t xml:space="preserve"> you currently using it?</w:t>
            </w:r>
          </w:p>
          <w:p w14:paraId="428C815F" w14:textId="536153B4" w:rsidR="00353B73" w:rsidRDefault="5AAD9E9C" w:rsidP="009D4129">
            <w:pPr>
              <w:pStyle w:val="ListParagraph"/>
              <w:numPr>
                <w:ilvl w:val="0"/>
                <w:numId w:val="31"/>
              </w:numPr>
              <w:spacing w:before="120" w:after="120"/>
              <w:contextualSpacing w:val="0"/>
              <w:rPr>
                <w:rFonts w:ascii="Arial" w:hAnsi="Arial" w:cs="Arial"/>
                <w:sz w:val="22"/>
                <w:szCs w:val="22"/>
              </w:rPr>
            </w:pPr>
            <w:r w:rsidRPr="714EF6C4">
              <w:rPr>
                <w:rFonts w:ascii="Arial" w:hAnsi="Arial" w:cs="Arial"/>
                <w:sz w:val="22"/>
                <w:szCs w:val="22"/>
              </w:rPr>
              <w:t xml:space="preserve">Do you know how widely this </w:t>
            </w:r>
            <w:r w:rsidR="6EB42E60" w:rsidRPr="714EF6C4">
              <w:rPr>
                <w:rFonts w:ascii="Arial" w:hAnsi="Arial" w:cs="Arial"/>
                <w:sz w:val="22"/>
                <w:szCs w:val="22"/>
              </w:rPr>
              <w:t xml:space="preserve">procedure/technology </w:t>
            </w:r>
            <w:r w:rsidRPr="714EF6C4">
              <w:rPr>
                <w:rFonts w:ascii="Arial" w:hAnsi="Arial" w:cs="Arial"/>
                <w:sz w:val="22"/>
                <w:szCs w:val="22"/>
              </w:rPr>
              <w:t xml:space="preserve">is </w:t>
            </w:r>
            <w:r w:rsidR="7CA74281" w:rsidRPr="714EF6C4">
              <w:rPr>
                <w:rFonts w:ascii="Arial" w:hAnsi="Arial" w:cs="Arial"/>
                <w:sz w:val="22"/>
                <w:szCs w:val="22"/>
              </w:rPr>
              <w:t xml:space="preserve">used </w:t>
            </w:r>
            <w:r w:rsidRPr="714EF6C4">
              <w:rPr>
                <w:rFonts w:ascii="Arial" w:hAnsi="Arial" w:cs="Arial"/>
                <w:sz w:val="22"/>
                <w:szCs w:val="22"/>
              </w:rPr>
              <w:t>in the NHS</w:t>
            </w:r>
            <w:r w:rsidR="50B09DF4" w:rsidRPr="714EF6C4">
              <w:rPr>
                <w:rFonts w:ascii="Arial" w:hAnsi="Arial" w:cs="Arial"/>
                <w:sz w:val="22"/>
                <w:szCs w:val="22"/>
              </w:rPr>
              <w:t xml:space="preserve"> or what is the likely speed of uptake</w:t>
            </w:r>
            <w:r w:rsidRPr="714EF6C4">
              <w:rPr>
                <w:rFonts w:ascii="Arial" w:hAnsi="Arial" w:cs="Arial"/>
                <w:sz w:val="22"/>
                <w:szCs w:val="22"/>
              </w:rPr>
              <w:t>?</w:t>
            </w:r>
          </w:p>
          <w:p w14:paraId="6EDC174A" w14:textId="3D1E850F" w:rsidR="00B9052C" w:rsidRDefault="00B9052C" w:rsidP="009D4129">
            <w:pPr>
              <w:pStyle w:val="ListParagraph"/>
              <w:numPr>
                <w:ilvl w:val="0"/>
                <w:numId w:val="31"/>
              </w:numPr>
              <w:spacing w:before="120" w:after="120"/>
              <w:contextualSpacing w:val="0"/>
              <w:rPr>
                <w:rFonts w:ascii="Arial" w:hAnsi="Arial" w:cs="Arial"/>
                <w:sz w:val="22"/>
                <w:szCs w:val="22"/>
              </w:rPr>
            </w:pPr>
            <w:r w:rsidRPr="00B9052C">
              <w:rPr>
                <w:rFonts w:ascii="Arial" w:hAnsi="Arial" w:cs="Arial"/>
                <w:sz w:val="22"/>
                <w:szCs w:val="22"/>
              </w:rPr>
              <w:t xml:space="preserve">Is this </w:t>
            </w:r>
            <w:r w:rsidR="009663F8">
              <w:rPr>
                <w:rFonts w:ascii="Arial" w:hAnsi="Arial" w:cs="Arial"/>
                <w:sz w:val="22"/>
                <w:szCs w:val="22"/>
              </w:rPr>
              <w:t>procedure/technology</w:t>
            </w:r>
            <w:r w:rsidRPr="00B9052C">
              <w:rPr>
                <w:rFonts w:ascii="Arial" w:hAnsi="Arial" w:cs="Arial"/>
                <w:sz w:val="22"/>
                <w:szCs w:val="22"/>
              </w:rPr>
              <w:t xml:space="preserve"> performed</w:t>
            </w:r>
            <w:r w:rsidR="009663F8">
              <w:rPr>
                <w:rFonts w:ascii="Arial" w:hAnsi="Arial" w:cs="Arial"/>
                <w:sz w:val="22"/>
                <w:szCs w:val="22"/>
              </w:rPr>
              <w:t>/</w:t>
            </w:r>
            <w:r w:rsidR="00F265C5">
              <w:rPr>
                <w:rFonts w:ascii="Arial" w:hAnsi="Arial" w:cs="Arial"/>
                <w:sz w:val="22"/>
                <w:szCs w:val="22"/>
              </w:rPr>
              <w:t xml:space="preserve">used by </w:t>
            </w:r>
            <w:r w:rsidRPr="00B9052C">
              <w:rPr>
                <w:rFonts w:ascii="Arial" w:hAnsi="Arial" w:cs="Arial"/>
                <w:sz w:val="22"/>
                <w:szCs w:val="22"/>
              </w:rPr>
              <w:t>clinicians in specialities other than your own?</w:t>
            </w:r>
          </w:p>
          <w:p w14:paraId="593AFAD6" w14:textId="56E372FB" w:rsidR="00F265C5" w:rsidRPr="00193894" w:rsidRDefault="00F265C5" w:rsidP="009D4129">
            <w:pPr>
              <w:pStyle w:val="ListParagraph"/>
              <w:numPr>
                <w:ilvl w:val="0"/>
                <w:numId w:val="31"/>
              </w:numPr>
              <w:spacing w:before="120" w:after="120"/>
              <w:contextualSpacing w:val="0"/>
              <w:rPr>
                <w:rFonts w:ascii="Arial" w:hAnsi="Arial" w:cs="Arial"/>
                <w:sz w:val="22"/>
                <w:szCs w:val="22"/>
              </w:rPr>
            </w:pPr>
            <w:r w:rsidRPr="00F265C5">
              <w:rPr>
                <w:rFonts w:ascii="Arial" w:hAnsi="Arial" w:cs="Arial"/>
                <w:sz w:val="22"/>
                <w:szCs w:val="22"/>
              </w:rPr>
              <w:lastRenderedPageBreak/>
              <w:t xml:space="preserve">If your specialty is involved in patient selection or referral to another specialty for this </w:t>
            </w:r>
            <w:r w:rsidR="009663F8">
              <w:rPr>
                <w:rFonts w:ascii="Arial" w:hAnsi="Arial" w:cs="Arial"/>
                <w:sz w:val="22"/>
                <w:szCs w:val="22"/>
              </w:rPr>
              <w:t>procedure/technology</w:t>
            </w:r>
            <w:r w:rsidRPr="00F265C5">
              <w:rPr>
                <w:rFonts w:ascii="Arial" w:hAnsi="Arial" w:cs="Arial"/>
                <w:sz w:val="22"/>
                <w:szCs w:val="22"/>
              </w:rPr>
              <w:t>, please indicate your experience with it.</w:t>
            </w:r>
          </w:p>
        </w:tc>
        <w:tc>
          <w:tcPr>
            <w:tcW w:w="9777" w:type="dxa"/>
          </w:tcPr>
          <w:p w14:paraId="17E0B9FF" w14:textId="77777777" w:rsidR="00353B73" w:rsidRDefault="00353B73" w:rsidP="0063083A">
            <w:pPr>
              <w:spacing w:before="120" w:after="120"/>
              <w:rPr>
                <w:rFonts w:ascii="Arial" w:hAnsi="Arial" w:cs="Arial"/>
                <w:sz w:val="22"/>
                <w:szCs w:val="22"/>
              </w:rPr>
            </w:pPr>
          </w:p>
          <w:p w14:paraId="39E811FE" w14:textId="77777777" w:rsidR="000D053C" w:rsidRDefault="000D053C" w:rsidP="0063083A">
            <w:pPr>
              <w:spacing w:before="120" w:after="120"/>
              <w:rPr>
                <w:rFonts w:ascii="Arial" w:hAnsi="Arial" w:cs="Arial"/>
                <w:sz w:val="22"/>
                <w:szCs w:val="22"/>
              </w:rPr>
            </w:pPr>
          </w:p>
          <w:p w14:paraId="05D7E7AB" w14:textId="77777777" w:rsidR="000D053C" w:rsidRDefault="000D053C" w:rsidP="0063083A">
            <w:pPr>
              <w:spacing w:before="120" w:after="120"/>
              <w:rPr>
                <w:rFonts w:ascii="Arial" w:hAnsi="Arial" w:cs="Arial"/>
                <w:sz w:val="22"/>
                <w:szCs w:val="22"/>
              </w:rPr>
            </w:pPr>
          </w:p>
          <w:p w14:paraId="565683CC" w14:textId="77777777" w:rsidR="009678D6" w:rsidRDefault="009678D6" w:rsidP="000D053C">
            <w:pPr>
              <w:rPr>
                <w:rFonts w:ascii="Arial" w:hAnsi="Arial" w:cs="Arial"/>
                <w:sz w:val="22"/>
                <w:szCs w:val="22"/>
              </w:rPr>
            </w:pPr>
          </w:p>
          <w:p w14:paraId="46B5BAB2" w14:textId="46DF3FB8" w:rsidR="000D053C" w:rsidRPr="00910125" w:rsidRDefault="000D053C" w:rsidP="00C17C33">
            <w:pPr>
              <w:rPr>
                <w:rFonts w:ascii="Arial" w:hAnsi="Arial" w:cs="Arial"/>
                <w:sz w:val="22"/>
                <w:szCs w:val="22"/>
              </w:rPr>
            </w:pPr>
          </w:p>
        </w:tc>
      </w:tr>
      <w:tr w:rsidR="00DB32F6" w:rsidRPr="00910125" w14:paraId="39203F02" w14:textId="77777777" w:rsidTr="001D2CE4">
        <w:tc>
          <w:tcPr>
            <w:tcW w:w="350" w:type="dxa"/>
          </w:tcPr>
          <w:p w14:paraId="7F117934" w14:textId="4A4E1ADB" w:rsidR="00DB32F6" w:rsidRPr="00521743" w:rsidRDefault="3F0A564A" w:rsidP="00521743">
            <w:pPr>
              <w:pStyle w:val="Title"/>
              <w:jc w:val="left"/>
              <w:rPr>
                <w:color w:val="00506A"/>
                <w:sz w:val="24"/>
                <w:szCs w:val="24"/>
              </w:rPr>
            </w:pPr>
            <w:r w:rsidRPr="51843BD3">
              <w:rPr>
                <w:color w:val="00506A"/>
                <w:sz w:val="24"/>
                <w:szCs w:val="24"/>
              </w:rPr>
              <w:t>2</w:t>
            </w:r>
          </w:p>
        </w:tc>
        <w:tc>
          <w:tcPr>
            <w:tcW w:w="4610" w:type="dxa"/>
          </w:tcPr>
          <w:p w14:paraId="5C63C483" w14:textId="0BFA7F0A" w:rsidR="00DB32F6" w:rsidRPr="00910125" w:rsidRDefault="3F0A564A" w:rsidP="001D2CE4">
            <w:pPr>
              <w:numPr>
                <w:ilvl w:val="0"/>
                <w:numId w:val="31"/>
              </w:numPr>
              <w:spacing w:before="120" w:after="120"/>
              <w:ind w:left="714" w:hanging="357"/>
              <w:rPr>
                <w:rFonts w:ascii="Arial" w:hAnsi="Arial" w:cs="Arial"/>
                <w:sz w:val="22"/>
                <w:szCs w:val="22"/>
              </w:rPr>
            </w:pPr>
            <w:r w:rsidRPr="001D2CE4">
              <w:rPr>
                <w:rFonts w:ascii="Arial" w:hAnsi="Arial" w:cs="Arial"/>
                <w:sz w:val="22"/>
                <w:szCs w:val="22"/>
                <w:lang w:eastAsia="en-US"/>
              </w:rPr>
              <w:t>Please indicate your research experience relating to this procedure (please choose one or more if relevant):</w:t>
            </w:r>
          </w:p>
        </w:tc>
        <w:tc>
          <w:tcPr>
            <w:tcW w:w="9777" w:type="dxa"/>
          </w:tcPr>
          <w:p w14:paraId="7C6A48EA" w14:textId="7635305D" w:rsidR="00607ACC" w:rsidRPr="001C1FD9" w:rsidDel="00A71223" w:rsidRDefault="15F236D4" w:rsidP="51843BD3">
            <w:pPr>
              <w:rPr>
                <w:rFonts w:ascii="Arial" w:hAnsi="Arial" w:cs="Arial"/>
                <w:sz w:val="22"/>
                <w:szCs w:val="22"/>
                <w:lang w:eastAsia="en-US"/>
              </w:rPr>
            </w:pPr>
            <w:r w:rsidRPr="51843BD3" w:rsidDel="00A71223">
              <w:rPr>
                <w:rFonts w:ascii="Arial" w:hAnsi="Arial" w:cs="Arial"/>
                <w:sz w:val="22"/>
                <w:szCs w:val="22"/>
                <w:lang w:eastAsia="en-US"/>
              </w:rPr>
              <w:t>I have done bibliographic research on this procedure.</w:t>
            </w:r>
          </w:p>
          <w:p w14:paraId="147C2462" w14:textId="77777777" w:rsidR="00607ACC" w:rsidRPr="00DB32F6" w:rsidDel="00A71223" w:rsidRDefault="00607ACC" w:rsidP="51843BD3">
            <w:pPr>
              <w:rPr>
                <w:rFonts w:ascii="Arial" w:hAnsi="Arial" w:cs="Arial"/>
                <w:sz w:val="22"/>
                <w:szCs w:val="22"/>
                <w:lang w:eastAsia="en-US"/>
              </w:rPr>
            </w:pPr>
          </w:p>
          <w:p w14:paraId="798C8250" w14:textId="6EE651C9" w:rsidR="00607ACC" w:rsidRPr="00DB32F6" w:rsidDel="00A71223" w:rsidRDefault="15F236D4" w:rsidP="51843BD3">
            <w:pPr>
              <w:ind w:left="720" w:hanging="720"/>
              <w:rPr>
                <w:rFonts w:ascii="Arial" w:hAnsi="Arial" w:cs="Arial"/>
                <w:sz w:val="22"/>
                <w:szCs w:val="22"/>
                <w:lang w:eastAsia="en-US"/>
              </w:rPr>
            </w:pPr>
            <w:r w:rsidRPr="51843BD3" w:rsidDel="00A71223">
              <w:rPr>
                <w:rFonts w:ascii="Arial" w:hAnsi="Arial" w:cs="Arial"/>
                <w:sz w:val="22"/>
                <w:szCs w:val="22"/>
                <w:lang w:eastAsia="en-US"/>
              </w:rPr>
              <w:t>I have done research on this procedure in laboratory settings (e.g. device-related research).</w:t>
            </w:r>
          </w:p>
          <w:p w14:paraId="1E70388A" w14:textId="77777777" w:rsidR="00607ACC" w:rsidRPr="00DB32F6" w:rsidDel="00A71223" w:rsidRDefault="00607ACC" w:rsidP="51843BD3">
            <w:pPr>
              <w:rPr>
                <w:rFonts w:ascii="Arial" w:hAnsi="Arial" w:cs="Arial"/>
                <w:sz w:val="22"/>
                <w:szCs w:val="22"/>
                <w:lang w:eastAsia="en-US"/>
              </w:rPr>
            </w:pPr>
          </w:p>
          <w:p w14:paraId="5235DB2D" w14:textId="6789EBAA" w:rsidR="00607ACC" w:rsidRPr="00DB32F6" w:rsidDel="00A71223" w:rsidRDefault="15F236D4" w:rsidP="51843BD3">
            <w:pPr>
              <w:ind w:left="720" w:hanging="720"/>
              <w:rPr>
                <w:rFonts w:ascii="Arial" w:hAnsi="Arial" w:cs="Arial"/>
                <w:sz w:val="22"/>
                <w:szCs w:val="22"/>
                <w:lang w:eastAsia="en-US"/>
              </w:rPr>
            </w:pPr>
            <w:r w:rsidRPr="51843BD3" w:rsidDel="00A71223">
              <w:rPr>
                <w:rFonts w:ascii="Arial" w:hAnsi="Arial" w:cs="Arial"/>
                <w:sz w:val="22"/>
                <w:szCs w:val="22"/>
                <w:lang w:eastAsia="en-US"/>
              </w:rPr>
              <w:t>I have done clinical research on this procedure involving patients or healthy volunteers.</w:t>
            </w:r>
          </w:p>
          <w:p w14:paraId="1FBDB1A6" w14:textId="0F1A5D3A" w:rsidR="51843BD3" w:rsidRDefault="51843BD3" w:rsidP="51843BD3">
            <w:pPr>
              <w:ind w:left="720" w:hanging="720"/>
              <w:rPr>
                <w:rFonts w:ascii="Arial" w:hAnsi="Arial" w:cs="Arial"/>
                <w:sz w:val="22"/>
                <w:szCs w:val="22"/>
                <w:lang w:eastAsia="en-US"/>
              </w:rPr>
            </w:pPr>
          </w:p>
          <w:p w14:paraId="0ED5C068" w14:textId="041313B9" w:rsidR="7DE16E9C" w:rsidRDefault="7DE16E9C" w:rsidP="51843BD3">
            <w:pPr>
              <w:ind w:left="720" w:hanging="720"/>
              <w:rPr>
                <w:rFonts w:ascii="Arial" w:hAnsi="Arial" w:cs="Arial"/>
                <w:sz w:val="22"/>
                <w:szCs w:val="22"/>
                <w:lang w:eastAsia="en-US"/>
              </w:rPr>
            </w:pPr>
            <w:r w:rsidRPr="51843BD3">
              <w:rPr>
                <w:rFonts w:ascii="Arial" w:hAnsi="Arial" w:cs="Arial"/>
                <w:sz w:val="22"/>
                <w:szCs w:val="22"/>
                <w:lang w:eastAsia="en-US"/>
              </w:rPr>
              <w:t>I have published this research.</w:t>
            </w:r>
          </w:p>
          <w:p w14:paraId="77262D67" w14:textId="77777777" w:rsidR="00607ACC" w:rsidRPr="00DB32F6" w:rsidDel="00A71223" w:rsidRDefault="00607ACC" w:rsidP="51843BD3">
            <w:pPr>
              <w:ind w:left="720" w:hanging="720"/>
              <w:rPr>
                <w:rFonts w:ascii="Arial" w:hAnsi="Arial" w:cs="Arial"/>
                <w:sz w:val="22"/>
                <w:szCs w:val="22"/>
                <w:lang w:eastAsia="en-US"/>
              </w:rPr>
            </w:pPr>
          </w:p>
          <w:p w14:paraId="0EA8C361" w14:textId="1F3DDA50" w:rsidR="00607ACC" w:rsidRPr="00DB32F6" w:rsidDel="00A71223" w:rsidRDefault="15F236D4" w:rsidP="51843BD3">
            <w:pPr>
              <w:ind w:left="720" w:hanging="720"/>
              <w:rPr>
                <w:rFonts w:ascii="Arial" w:hAnsi="Arial" w:cs="Arial"/>
                <w:sz w:val="22"/>
                <w:szCs w:val="22"/>
                <w:lang w:eastAsia="en-US"/>
              </w:rPr>
            </w:pPr>
            <w:r w:rsidRPr="00DB32F6" w:rsidDel="00A71223">
              <w:rPr>
                <w:rFonts w:ascii="Arial" w:hAnsi="Arial" w:cs="Arial"/>
                <w:sz w:val="22"/>
                <w:szCs w:val="22"/>
                <w:lang w:eastAsia="en-US"/>
              </w:rPr>
              <w:t>I have had no involvement in research on this procedure.</w:t>
            </w:r>
          </w:p>
          <w:p w14:paraId="7B5C168F" w14:textId="77777777" w:rsidR="00607ACC" w:rsidRPr="00DB32F6" w:rsidDel="00A71223" w:rsidRDefault="00607ACC" w:rsidP="51843BD3">
            <w:pPr>
              <w:ind w:left="720" w:hanging="720"/>
              <w:rPr>
                <w:rFonts w:ascii="Arial" w:hAnsi="Arial" w:cs="Arial"/>
                <w:sz w:val="22"/>
                <w:szCs w:val="22"/>
                <w:lang w:eastAsia="en-US"/>
              </w:rPr>
            </w:pPr>
          </w:p>
          <w:p w14:paraId="7A76C2E8" w14:textId="2C8B5C82" w:rsidR="00DB32F6" w:rsidRPr="00910125" w:rsidRDefault="15F236D4" w:rsidP="51843BD3">
            <w:pPr>
              <w:spacing w:before="120" w:after="120"/>
              <w:rPr>
                <w:rFonts w:ascii="Arial" w:hAnsi="Arial" w:cs="Arial"/>
                <w:sz w:val="22"/>
                <w:szCs w:val="22"/>
                <w:lang w:eastAsia="en-US"/>
              </w:rPr>
            </w:pPr>
            <w:r w:rsidRPr="00DB32F6" w:rsidDel="00A71223">
              <w:rPr>
                <w:rFonts w:ascii="Arial" w:hAnsi="Arial" w:cs="Arial"/>
                <w:sz w:val="22"/>
                <w:szCs w:val="22"/>
                <w:lang w:eastAsia="en-US"/>
              </w:rPr>
              <w:t>Other (please comment</w:t>
            </w:r>
            <w:r w:rsidR="001D2CE4">
              <w:rPr>
                <w:rFonts w:ascii="Arial" w:hAnsi="Arial" w:cs="Arial"/>
                <w:sz w:val="22"/>
                <w:szCs w:val="22"/>
                <w:lang w:eastAsia="en-US"/>
              </w:rPr>
              <w:t>)</w:t>
            </w:r>
          </w:p>
        </w:tc>
      </w:tr>
      <w:tr w:rsidR="00353B73" w:rsidRPr="00910125" w14:paraId="1B0B3FBC" w14:textId="77777777" w:rsidTr="001D2CE4">
        <w:tc>
          <w:tcPr>
            <w:tcW w:w="350" w:type="dxa"/>
          </w:tcPr>
          <w:p w14:paraId="4D12EB02" w14:textId="17974C8D" w:rsidR="00353B73" w:rsidRPr="00521743" w:rsidRDefault="008F1A40" w:rsidP="00521743">
            <w:pPr>
              <w:pStyle w:val="Title"/>
              <w:jc w:val="left"/>
              <w:rPr>
                <w:color w:val="00506A"/>
                <w:sz w:val="24"/>
                <w:szCs w:val="24"/>
              </w:rPr>
            </w:pPr>
            <w:r>
              <w:rPr>
                <w:color w:val="00506A"/>
                <w:sz w:val="24"/>
                <w:szCs w:val="24"/>
              </w:rPr>
              <w:t>3</w:t>
            </w:r>
          </w:p>
        </w:tc>
        <w:tc>
          <w:tcPr>
            <w:tcW w:w="4610" w:type="dxa"/>
          </w:tcPr>
          <w:p w14:paraId="11E01F2D" w14:textId="5F995A5D" w:rsidR="00D708AC" w:rsidRDefault="00D708AC" w:rsidP="001D2CE4">
            <w:pPr>
              <w:spacing w:before="120" w:after="120"/>
              <w:rPr>
                <w:rFonts w:ascii="Arial" w:hAnsi="Arial" w:cs="Arial"/>
                <w:sz w:val="22"/>
                <w:szCs w:val="22"/>
              </w:rPr>
            </w:pPr>
            <w:r>
              <w:rPr>
                <w:rFonts w:ascii="Arial" w:hAnsi="Arial" w:cs="Arial"/>
                <w:sz w:val="22"/>
                <w:szCs w:val="22"/>
              </w:rPr>
              <w:t xml:space="preserve">Does the title adequately </w:t>
            </w:r>
            <w:r w:rsidR="00FE2467">
              <w:rPr>
                <w:rFonts w:ascii="Arial" w:hAnsi="Arial" w:cs="Arial"/>
                <w:sz w:val="22"/>
                <w:szCs w:val="22"/>
              </w:rPr>
              <w:t>reflect</w:t>
            </w:r>
            <w:r>
              <w:rPr>
                <w:rFonts w:ascii="Arial" w:hAnsi="Arial" w:cs="Arial"/>
                <w:sz w:val="22"/>
                <w:szCs w:val="22"/>
              </w:rPr>
              <w:t xml:space="preserve"> the procedure?</w:t>
            </w:r>
          </w:p>
          <w:p w14:paraId="6D3D255C" w14:textId="77777777" w:rsidR="00D708AC" w:rsidRDefault="00D708AC" w:rsidP="001D2CE4">
            <w:pPr>
              <w:spacing w:before="120" w:after="120"/>
              <w:rPr>
                <w:rFonts w:ascii="Arial" w:hAnsi="Arial" w:cs="Arial"/>
                <w:sz w:val="22"/>
                <w:szCs w:val="22"/>
              </w:rPr>
            </w:pPr>
          </w:p>
          <w:p w14:paraId="2D865898" w14:textId="0059D8D5" w:rsidR="00353B73" w:rsidRDefault="4666D939" w:rsidP="001D2CE4">
            <w:pPr>
              <w:spacing w:before="120" w:after="120"/>
              <w:rPr>
                <w:rFonts w:ascii="Arial" w:hAnsi="Arial" w:cs="Arial"/>
                <w:sz w:val="22"/>
                <w:szCs w:val="22"/>
              </w:rPr>
            </w:pPr>
            <w:r w:rsidRPr="51843BD3">
              <w:rPr>
                <w:rFonts w:ascii="Arial" w:hAnsi="Arial" w:cs="Arial"/>
                <w:sz w:val="22"/>
                <w:szCs w:val="22"/>
              </w:rPr>
              <w:t xml:space="preserve">How innovative is this procedure/technology, compared to the current standard of care? Is it a minor variation or a novel approach/concept/design? </w:t>
            </w:r>
          </w:p>
          <w:p w14:paraId="51CD7A7F" w14:textId="77777777" w:rsidR="00AF3E23" w:rsidRDefault="00AF3E23" w:rsidP="001D2CE4">
            <w:pPr>
              <w:spacing w:before="120" w:after="120"/>
              <w:rPr>
                <w:rFonts w:ascii="Arial" w:hAnsi="Arial" w:cs="Arial"/>
                <w:sz w:val="22"/>
                <w:szCs w:val="22"/>
              </w:rPr>
            </w:pPr>
          </w:p>
          <w:p w14:paraId="276B0EC6" w14:textId="77777777" w:rsidR="00AF3E23" w:rsidRDefault="00AF3E23" w:rsidP="001D2CE4">
            <w:pPr>
              <w:spacing w:before="120" w:after="120"/>
              <w:rPr>
                <w:rFonts w:ascii="Arial" w:hAnsi="Arial" w:cs="Arial"/>
                <w:sz w:val="22"/>
                <w:szCs w:val="22"/>
              </w:rPr>
            </w:pPr>
          </w:p>
          <w:p w14:paraId="51229480" w14:textId="77777777" w:rsidR="00AF3E23" w:rsidRPr="009678D6" w:rsidRDefault="00AF3E23" w:rsidP="00AF3E23">
            <w:pPr>
              <w:spacing w:before="120" w:after="120"/>
              <w:rPr>
                <w:rFonts w:ascii="Arial" w:hAnsi="Arial" w:cs="Arial"/>
                <w:sz w:val="22"/>
                <w:szCs w:val="22"/>
              </w:rPr>
            </w:pPr>
            <w:r w:rsidRPr="009678D6">
              <w:rPr>
                <w:rFonts w:ascii="Arial" w:hAnsi="Arial" w:cs="Arial"/>
                <w:sz w:val="22"/>
                <w:szCs w:val="22"/>
              </w:rPr>
              <w:t>Which of the following best describes the procedure (</w:t>
            </w:r>
            <w:r>
              <w:rPr>
                <w:rFonts w:ascii="Arial" w:hAnsi="Arial" w:cs="Arial"/>
                <w:sz w:val="22"/>
                <w:szCs w:val="22"/>
              </w:rPr>
              <w:t xml:space="preserve">please </w:t>
            </w:r>
            <w:r w:rsidRPr="009678D6">
              <w:rPr>
                <w:rFonts w:ascii="Arial" w:hAnsi="Arial" w:cs="Arial"/>
                <w:sz w:val="22"/>
                <w:szCs w:val="22"/>
              </w:rPr>
              <w:t>choose one):</w:t>
            </w:r>
          </w:p>
          <w:p w14:paraId="69CE7CA6" w14:textId="52E146EF" w:rsidR="00AF3E23" w:rsidRPr="00910125" w:rsidRDefault="00AF3E23" w:rsidP="001D2CE4">
            <w:pPr>
              <w:spacing w:before="120" w:after="120"/>
              <w:rPr>
                <w:rFonts w:ascii="Arial" w:hAnsi="Arial" w:cs="Arial"/>
                <w:sz w:val="22"/>
                <w:szCs w:val="22"/>
              </w:rPr>
            </w:pPr>
          </w:p>
        </w:tc>
        <w:tc>
          <w:tcPr>
            <w:tcW w:w="9777" w:type="dxa"/>
          </w:tcPr>
          <w:p w14:paraId="0C4B2C04" w14:textId="77777777" w:rsidR="00353B73" w:rsidRDefault="00353B73" w:rsidP="0063083A">
            <w:pPr>
              <w:spacing w:before="120" w:after="120"/>
              <w:rPr>
                <w:rFonts w:ascii="Arial" w:hAnsi="Arial" w:cs="Arial"/>
                <w:sz w:val="22"/>
                <w:szCs w:val="22"/>
              </w:rPr>
            </w:pPr>
          </w:p>
          <w:p w14:paraId="62B1E56D" w14:textId="77777777" w:rsidR="00AF3E23" w:rsidRDefault="00AF3E23" w:rsidP="0063083A">
            <w:pPr>
              <w:spacing w:before="120" w:after="120"/>
              <w:rPr>
                <w:rFonts w:ascii="Arial" w:hAnsi="Arial" w:cs="Arial"/>
                <w:sz w:val="22"/>
                <w:szCs w:val="22"/>
              </w:rPr>
            </w:pPr>
          </w:p>
          <w:p w14:paraId="78CB7638" w14:textId="77777777" w:rsidR="00AF3E23" w:rsidRDefault="00AF3E23" w:rsidP="0063083A">
            <w:pPr>
              <w:spacing w:before="120" w:after="120"/>
              <w:rPr>
                <w:rFonts w:ascii="Arial" w:hAnsi="Arial" w:cs="Arial"/>
                <w:sz w:val="22"/>
                <w:szCs w:val="22"/>
              </w:rPr>
            </w:pPr>
          </w:p>
          <w:p w14:paraId="3407A45A" w14:textId="77777777" w:rsidR="00AF3E23" w:rsidRDefault="00AF3E23" w:rsidP="0063083A">
            <w:pPr>
              <w:spacing w:before="120" w:after="120"/>
              <w:rPr>
                <w:rFonts w:ascii="Arial" w:hAnsi="Arial" w:cs="Arial"/>
                <w:sz w:val="22"/>
                <w:szCs w:val="22"/>
              </w:rPr>
            </w:pPr>
          </w:p>
          <w:p w14:paraId="35D54397" w14:textId="581C342E" w:rsidR="00AF3E23" w:rsidRDefault="00AF3E23" w:rsidP="0063083A">
            <w:pPr>
              <w:spacing w:before="120" w:after="120"/>
              <w:rPr>
                <w:rFonts w:ascii="Arial" w:hAnsi="Arial" w:cs="Arial"/>
                <w:sz w:val="22"/>
                <w:szCs w:val="22"/>
              </w:rPr>
            </w:pPr>
          </w:p>
          <w:p w14:paraId="4D0ABE46" w14:textId="30325D0C" w:rsidR="00D85C3A" w:rsidRDefault="00D85C3A" w:rsidP="0063083A">
            <w:pPr>
              <w:spacing w:before="120" w:after="120"/>
              <w:rPr>
                <w:rFonts w:ascii="Arial" w:hAnsi="Arial" w:cs="Arial"/>
                <w:sz w:val="22"/>
                <w:szCs w:val="22"/>
              </w:rPr>
            </w:pPr>
          </w:p>
          <w:p w14:paraId="17285221" w14:textId="00E37B62" w:rsidR="00D85C3A" w:rsidRDefault="00D85C3A" w:rsidP="0063083A">
            <w:pPr>
              <w:spacing w:before="120" w:after="120"/>
              <w:rPr>
                <w:rFonts w:ascii="Arial" w:hAnsi="Arial" w:cs="Arial"/>
                <w:sz w:val="22"/>
                <w:szCs w:val="22"/>
              </w:rPr>
            </w:pPr>
          </w:p>
          <w:p w14:paraId="32010557" w14:textId="77777777" w:rsidR="00D85C3A" w:rsidRDefault="00D85C3A" w:rsidP="0063083A">
            <w:pPr>
              <w:spacing w:before="120" w:after="120"/>
              <w:rPr>
                <w:rFonts w:ascii="Arial" w:hAnsi="Arial" w:cs="Arial"/>
                <w:sz w:val="22"/>
                <w:szCs w:val="22"/>
              </w:rPr>
            </w:pPr>
          </w:p>
          <w:p w14:paraId="6533E74C" w14:textId="77777777" w:rsidR="00AF3E23" w:rsidRDefault="00AF3E23" w:rsidP="00AF3E23">
            <w:pPr>
              <w:rPr>
                <w:rFonts w:ascii="Arial" w:hAnsi="Arial" w:cs="Arial"/>
                <w:sz w:val="22"/>
                <w:szCs w:val="22"/>
              </w:rPr>
            </w:pPr>
            <w:r>
              <w:rPr>
                <w:rFonts w:ascii="Arial" w:hAnsi="Arial" w:cs="Arial"/>
                <w:sz w:val="22"/>
                <w:szCs w:val="22"/>
              </w:rPr>
              <w:t>Established practice and no longer new.</w:t>
            </w:r>
          </w:p>
          <w:p w14:paraId="133D3ABC" w14:textId="77777777" w:rsidR="00AF3E23" w:rsidRDefault="00AF3E23" w:rsidP="00AF3E23">
            <w:pPr>
              <w:rPr>
                <w:rFonts w:ascii="Arial" w:hAnsi="Arial" w:cs="Arial"/>
                <w:sz w:val="22"/>
                <w:szCs w:val="22"/>
              </w:rPr>
            </w:pPr>
          </w:p>
          <w:p w14:paraId="2F02F5E5" w14:textId="77777777" w:rsidR="00AF3E23" w:rsidRDefault="00AF3E23" w:rsidP="00AF3E23">
            <w:pPr>
              <w:rPr>
                <w:rFonts w:ascii="Arial" w:hAnsi="Arial" w:cs="Arial"/>
                <w:sz w:val="22"/>
                <w:szCs w:val="22"/>
              </w:rPr>
            </w:pPr>
            <w:r>
              <w:rPr>
                <w:rFonts w:ascii="Arial" w:hAnsi="Arial" w:cs="Arial"/>
                <w:sz w:val="22"/>
                <w:szCs w:val="22"/>
              </w:rPr>
              <w:t xml:space="preserve">A minor variation on an existing procedure, which is unlikely to alter the procedure’s safety and efficacy. </w:t>
            </w:r>
          </w:p>
          <w:p w14:paraId="1FA0237E" w14:textId="77777777" w:rsidR="00AF3E23" w:rsidRDefault="00AF3E23" w:rsidP="00AF3E23">
            <w:pPr>
              <w:rPr>
                <w:rFonts w:ascii="Arial" w:hAnsi="Arial" w:cs="Arial"/>
                <w:sz w:val="22"/>
                <w:szCs w:val="22"/>
              </w:rPr>
            </w:pPr>
          </w:p>
          <w:p w14:paraId="5D7E4F52" w14:textId="77777777" w:rsidR="00AF3E23" w:rsidRDefault="00AF3E23" w:rsidP="00AF3E23">
            <w:pPr>
              <w:rPr>
                <w:rFonts w:ascii="Arial" w:hAnsi="Arial" w:cs="Arial"/>
                <w:sz w:val="22"/>
                <w:szCs w:val="22"/>
              </w:rPr>
            </w:pPr>
            <w:proofErr w:type="gramStart"/>
            <w:r>
              <w:rPr>
                <w:rFonts w:ascii="Arial" w:hAnsi="Arial" w:cs="Arial"/>
                <w:sz w:val="22"/>
                <w:szCs w:val="22"/>
              </w:rPr>
              <w:t>Definitely novel</w:t>
            </w:r>
            <w:proofErr w:type="gramEnd"/>
            <w:r>
              <w:rPr>
                <w:rFonts w:ascii="Arial" w:hAnsi="Arial" w:cs="Arial"/>
                <w:sz w:val="22"/>
                <w:szCs w:val="22"/>
              </w:rPr>
              <w:t xml:space="preserve"> and of uncertain safety and efficacy.</w:t>
            </w:r>
          </w:p>
          <w:p w14:paraId="51B5DF9E" w14:textId="77777777" w:rsidR="00AF3E23" w:rsidRDefault="00AF3E23" w:rsidP="00AF3E23">
            <w:pPr>
              <w:rPr>
                <w:rFonts w:ascii="Arial" w:hAnsi="Arial" w:cs="Arial"/>
                <w:sz w:val="22"/>
                <w:szCs w:val="22"/>
              </w:rPr>
            </w:pPr>
          </w:p>
          <w:p w14:paraId="4950A0A4" w14:textId="77777777" w:rsidR="00AF3E23" w:rsidRPr="00C5737B" w:rsidRDefault="00AF3E23" w:rsidP="00AF3E23">
            <w:pPr>
              <w:rPr>
                <w:rFonts w:ascii="Arial" w:hAnsi="Arial" w:cs="Arial"/>
                <w:sz w:val="22"/>
                <w:szCs w:val="22"/>
              </w:rPr>
            </w:pPr>
            <w:r>
              <w:rPr>
                <w:rFonts w:ascii="Arial" w:hAnsi="Arial" w:cs="Arial"/>
                <w:sz w:val="22"/>
                <w:szCs w:val="22"/>
              </w:rPr>
              <w:t>The first in a new class of procedure.</w:t>
            </w:r>
          </w:p>
          <w:p w14:paraId="3190CCBD" w14:textId="518EC854" w:rsidR="00AF3E23" w:rsidRPr="00910125" w:rsidRDefault="00AF3E23" w:rsidP="0063083A">
            <w:pPr>
              <w:spacing w:before="120" w:after="120"/>
              <w:rPr>
                <w:rFonts w:ascii="Arial" w:hAnsi="Arial" w:cs="Arial"/>
                <w:sz w:val="22"/>
                <w:szCs w:val="22"/>
              </w:rPr>
            </w:pPr>
          </w:p>
        </w:tc>
      </w:tr>
      <w:tr w:rsidR="001D2CE4" w:rsidRPr="00910125" w14:paraId="3489E1CC" w14:textId="77777777" w:rsidTr="001D2CE4">
        <w:tc>
          <w:tcPr>
            <w:tcW w:w="350" w:type="dxa"/>
          </w:tcPr>
          <w:p w14:paraId="6F90A486" w14:textId="0F36058C" w:rsidR="001D2CE4" w:rsidRDefault="001D2CE4" w:rsidP="001D2CE4">
            <w:pPr>
              <w:pStyle w:val="Title"/>
              <w:jc w:val="left"/>
              <w:rPr>
                <w:color w:val="00506A"/>
                <w:sz w:val="24"/>
                <w:szCs w:val="24"/>
              </w:rPr>
            </w:pPr>
            <w:r>
              <w:rPr>
                <w:color w:val="00506A"/>
                <w:sz w:val="24"/>
                <w:szCs w:val="24"/>
              </w:rPr>
              <w:lastRenderedPageBreak/>
              <w:t>4</w:t>
            </w:r>
          </w:p>
        </w:tc>
        <w:tc>
          <w:tcPr>
            <w:tcW w:w="4610" w:type="dxa"/>
          </w:tcPr>
          <w:p w14:paraId="1B04ABCF" w14:textId="52CC7E5F" w:rsidR="001D2CE4" w:rsidRPr="51843BD3" w:rsidRDefault="001D2CE4" w:rsidP="001D2CE4">
            <w:pPr>
              <w:spacing w:before="120" w:after="120"/>
              <w:rPr>
                <w:rFonts w:ascii="Arial" w:hAnsi="Arial" w:cs="Arial"/>
                <w:sz w:val="22"/>
                <w:szCs w:val="22"/>
              </w:rPr>
            </w:pPr>
            <w:r>
              <w:rPr>
                <w:rFonts w:ascii="Arial" w:hAnsi="Arial" w:cs="Arial"/>
                <w:sz w:val="22"/>
                <w:szCs w:val="22"/>
              </w:rPr>
              <w:t>Does</w:t>
            </w:r>
            <w:r w:rsidRPr="00266E25">
              <w:rPr>
                <w:rFonts w:ascii="Arial" w:hAnsi="Arial" w:cs="Arial"/>
                <w:sz w:val="22"/>
                <w:szCs w:val="22"/>
              </w:rPr>
              <w:t xml:space="preserve"> this </w:t>
            </w:r>
            <w:r>
              <w:rPr>
                <w:rFonts w:ascii="Arial" w:hAnsi="Arial" w:cs="Arial"/>
                <w:sz w:val="22"/>
                <w:szCs w:val="22"/>
              </w:rPr>
              <w:t xml:space="preserve">procedure/technology have the potential to </w:t>
            </w:r>
            <w:r w:rsidRPr="00266E25">
              <w:rPr>
                <w:rFonts w:ascii="Arial" w:hAnsi="Arial" w:cs="Arial"/>
                <w:sz w:val="22"/>
                <w:szCs w:val="22"/>
              </w:rPr>
              <w:t xml:space="preserve">replace current standard </w:t>
            </w:r>
            <w:proofErr w:type="gramStart"/>
            <w:r w:rsidRPr="00266E25">
              <w:rPr>
                <w:rFonts w:ascii="Arial" w:hAnsi="Arial" w:cs="Arial"/>
                <w:sz w:val="22"/>
                <w:szCs w:val="22"/>
              </w:rPr>
              <w:t>care</w:t>
            </w:r>
            <w:proofErr w:type="gramEnd"/>
            <w:r w:rsidRPr="00266E25">
              <w:rPr>
                <w:rFonts w:ascii="Arial" w:hAnsi="Arial" w:cs="Arial"/>
                <w:sz w:val="22"/>
                <w:szCs w:val="22"/>
              </w:rPr>
              <w:t xml:space="preserve"> or </w:t>
            </w:r>
            <w:r>
              <w:rPr>
                <w:rFonts w:ascii="Arial" w:hAnsi="Arial" w:cs="Arial"/>
                <w:sz w:val="22"/>
                <w:szCs w:val="22"/>
              </w:rPr>
              <w:t>would it be used as an addition</w:t>
            </w:r>
            <w:r w:rsidRPr="00266E25">
              <w:rPr>
                <w:rFonts w:ascii="Arial" w:hAnsi="Arial" w:cs="Arial"/>
                <w:sz w:val="22"/>
                <w:szCs w:val="22"/>
              </w:rPr>
              <w:t xml:space="preserve"> to </w:t>
            </w:r>
            <w:r>
              <w:rPr>
                <w:rFonts w:ascii="Arial" w:hAnsi="Arial" w:cs="Arial"/>
                <w:sz w:val="22"/>
                <w:szCs w:val="22"/>
              </w:rPr>
              <w:t>existing standard care</w:t>
            </w:r>
            <w:r w:rsidRPr="00266E25">
              <w:rPr>
                <w:rFonts w:ascii="Arial" w:hAnsi="Arial" w:cs="Arial"/>
                <w:sz w:val="22"/>
                <w:szCs w:val="22"/>
              </w:rPr>
              <w:t>?</w:t>
            </w:r>
          </w:p>
        </w:tc>
        <w:tc>
          <w:tcPr>
            <w:tcW w:w="9777" w:type="dxa"/>
          </w:tcPr>
          <w:p w14:paraId="1D3FD2E2" w14:textId="77777777" w:rsidR="001D2CE4" w:rsidRPr="00910125" w:rsidRDefault="001D2CE4" w:rsidP="001D2CE4">
            <w:pPr>
              <w:spacing w:before="120" w:after="120"/>
              <w:rPr>
                <w:rFonts w:ascii="Arial" w:hAnsi="Arial" w:cs="Arial"/>
                <w:sz w:val="22"/>
                <w:szCs w:val="22"/>
              </w:rPr>
            </w:pPr>
          </w:p>
        </w:tc>
      </w:tr>
      <w:tr w:rsidR="00EA68C9" w:rsidRPr="00910125" w14:paraId="7606CC9B" w14:textId="77777777" w:rsidTr="001D2CE4">
        <w:tc>
          <w:tcPr>
            <w:tcW w:w="350" w:type="dxa"/>
          </w:tcPr>
          <w:p w14:paraId="7DBE5864" w14:textId="5CE573A5" w:rsidR="00EA68C9" w:rsidRDefault="00A5740C" w:rsidP="001D2CE4">
            <w:pPr>
              <w:pStyle w:val="Title"/>
              <w:jc w:val="left"/>
              <w:rPr>
                <w:color w:val="00506A"/>
                <w:sz w:val="24"/>
                <w:szCs w:val="24"/>
              </w:rPr>
            </w:pPr>
            <w:r>
              <w:rPr>
                <w:color w:val="00506A"/>
                <w:sz w:val="24"/>
                <w:szCs w:val="24"/>
              </w:rPr>
              <w:t>5</w:t>
            </w:r>
          </w:p>
        </w:tc>
        <w:tc>
          <w:tcPr>
            <w:tcW w:w="4610" w:type="dxa"/>
          </w:tcPr>
          <w:p w14:paraId="34FB4658" w14:textId="77777777" w:rsidR="00EA68C9" w:rsidRDefault="00EA68C9" w:rsidP="001D2CE4">
            <w:pPr>
              <w:spacing w:before="120" w:after="120"/>
              <w:rPr>
                <w:rFonts w:ascii="Arial" w:hAnsi="Arial" w:cs="Arial"/>
                <w:sz w:val="22"/>
                <w:szCs w:val="22"/>
              </w:rPr>
            </w:pPr>
            <w:r>
              <w:rPr>
                <w:rFonts w:ascii="Arial" w:hAnsi="Arial" w:cs="Arial"/>
                <w:sz w:val="22"/>
                <w:szCs w:val="22"/>
              </w:rPr>
              <w:t>Have there been any substantial modifications to the procedure technique or, if applicable, to devices involved in the procedure?</w:t>
            </w:r>
          </w:p>
          <w:p w14:paraId="31494013" w14:textId="77777777" w:rsidR="00EA68C9" w:rsidRDefault="00EA68C9" w:rsidP="001D2CE4">
            <w:pPr>
              <w:spacing w:before="120" w:after="120"/>
              <w:rPr>
                <w:rFonts w:ascii="Arial" w:hAnsi="Arial" w:cs="Arial"/>
                <w:sz w:val="22"/>
                <w:szCs w:val="22"/>
              </w:rPr>
            </w:pPr>
          </w:p>
          <w:p w14:paraId="0A51E09A" w14:textId="3566B015" w:rsidR="00EA68C9" w:rsidRDefault="00EA68C9" w:rsidP="001D2CE4">
            <w:pPr>
              <w:spacing w:before="120" w:after="120"/>
              <w:rPr>
                <w:rFonts w:ascii="Arial" w:hAnsi="Arial" w:cs="Arial"/>
                <w:sz w:val="22"/>
                <w:szCs w:val="22"/>
              </w:rPr>
            </w:pPr>
            <w:r>
              <w:rPr>
                <w:rFonts w:ascii="Arial" w:hAnsi="Arial" w:cs="Arial"/>
                <w:sz w:val="22"/>
                <w:szCs w:val="22"/>
              </w:rPr>
              <w:t>Has the evidence base on the efficacy and safety of this procedure changed substantially since publication of the guidance?</w:t>
            </w:r>
          </w:p>
        </w:tc>
        <w:tc>
          <w:tcPr>
            <w:tcW w:w="9777" w:type="dxa"/>
          </w:tcPr>
          <w:p w14:paraId="0222398F" w14:textId="77777777" w:rsidR="00EA68C9" w:rsidRPr="00910125" w:rsidRDefault="00EA68C9" w:rsidP="001D2CE4">
            <w:pPr>
              <w:spacing w:before="120" w:after="120"/>
              <w:rPr>
                <w:rFonts w:ascii="Arial" w:hAnsi="Arial" w:cs="Arial"/>
                <w:sz w:val="22"/>
                <w:szCs w:val="22"/>
              </w:rPr>
            </w:pPr>
          </w:p>
        </w:tc>
      </w:tr>
    </w:tbl>
    <w:p w14:paraId="2E8F7A30" w14:textId="77777777" w:rsidR="00F265C5" w:rsidRDefault="00F265C5" w:rsidP="00521743">
      <w:pPr>
        <w:pStyle w:val="Title"/>
        <w:jc w:val="left"/>
        <w:rPr>
          <w:color w:val="00506A"/>
          <w:sz w:val="24"/>
          <w:szCs w:val="24"/>
        </w:rPr>
      </w:pPr>
    </w:p>
    <w:p w14:paraId="1998D74E" w14:textId="27958802" w:rsidR="00266E25" w:rsidRPr="00521743" w:rsidRDefault="00D61B1E" w:rsidP="00521743">
      <w:pPr>
        <w:pStyle w:val="Title"/>
        <w:jc w:val="left"/>
        <w:rPr>
          <w:color w:val="00506A"/>
          <w:sz w:val="24"/>
          <w:szCs w:val="24"/>
        </w:rPr>
      </w:pPr>
      <w:r w:rsidRPr="00521743">
        <w:rPr>
          <w:color w:val="00506A"/>
          <w:sz w:val="24"/>
          <w:szCs w:val="24"/>
        </w:rPr>
        <w:t>Current management</w:t>
      </w:r>
    </w:p>
    <w:tbl>
      <w:tblPr>
        <w:tblStyle w:val="TableGrid"/>
        <w:tblW w:w="14749" w:type="dxa"/>
        <w:tblLook w:val="04A0" w:firstRow="1" w:lastRow="0" w:firstColumn="1" w:lastColumn="0" w:noHBand="0" w:noVBand="1"/>
      </w:tblPr>
      <w:tblGrid>
        <w:gridCol w:w="350"/>
        <w:gridCol w:w="4616"/>
        <w:gridCol w:w="9783"/>
      </w:tblGrid>
      <w:tr w:rsidR="00353B73" w14:paraId="604F7F99" w14:textId="77777777" w:rsidTr="008F1A40">
        <w:trPr>
          <w:trHeight w:val="1119"/>
        </w:trPr>
        <w:tc>
          <w:tcPr>
            <w:tcW w:w="350" w:type="dxa"/>
          </w:tcPr>
          <w:p w14:paraId="1788942B" w14:textId="3D34C087" w:rsidR="00353B73" w:rsidRPr="00521743" w:rsidRDefault="00A123C1" w:rsidP="00521743">
            <w:pPr>
              <w:pStyle w:val="Title"/>
              <w:jc w:val="left"/>
              <w:rPr>
                <w:color w:val="00506A"/>
                <w:sz w:val="24"/>
                <w:szCs w:val="24"/>
              </w:rPr>
            </w:pPr>
            <w:r>
              <w:rPr>
                <w:color w:val="00506A"/>
                <w:sz w:val="24"/>
                <w:szCs w:val="24"/>
              </w:rPr>
              <w:t>6</w:t>
            </w:r>
          </w:p>
        </w:tc>
        <w:tc>
          <w:tcPr>
            <w:tcW w:w="4616" w:type="dxa"/>
          </w:tcPr>
          <w:p w14:paraId="6DA8FE60" w14:textId="6C7446F0" w:rsidR="00353B73" w:rsidRPr="00502AFC" w:rsidRDefault="7B28C5B3" w:rsidP="0063083A">
            <w:pPr>
              <w:spacing w:before="120" w:after="120"/>
              <w:rPr>
                <w:rFonts w:ascii="Arial" w:hAnsi="Arial" w:cs="Arial"/>
                <w:sz w:val="22"/>
                <w:szCs w:val="22"/>
              </w:rPr>
            </w:pPr>
            <w:r w:rsidRPr="51843BD3">
              <w:rPr>
                <w:rFonts w:ascii="Arial" w:hAnsi="Arial" w:cs="Arial"/>
                <w:sz w:val="22"/>
                <w:szCs w:val="22"/>
              </w:rPr>
              <w:t>Please describe the current standard of care that is used in the NHS.</w:t>
            </w:r>
          </w:p>
        </w:tc>
        <w:tc>
          <w:tcPr>
            <w:tcW w:w="9783" w:type="dxa"/>
          </w:tcPr>
          <w:p w14:paraId="07339107" w14:textId="77777777" w:rsidR="00353B73" w:rsidRDefault="00353B73" w:rsidP="000F2390">
            <w:pPr>
              <w:spacing w:before="120"/>
              <w:ind w:right="4851"/>
              <w:rPr>
                <w:rFonts w:ascii="Arial" w:hAnsi="Arial" w:cs="Arial"/>
                <w:sz w:val="22"/>
                <w:szCs w:val="22"/>
              </w:rPr>
            </w:pPr>
          </w:p>
        </w:tc>
      </w:tr>
      <w:tr w:rsidR="00353B73" w14:paraId="5C6A5F6E" w14:textId="77777777" w:rsidTr="008F1A40">
        <w:trPr>
          <w:trHeight w:val="1878"/>
        </w:trPr>
        <w:tc>
          <w:tcPr>
            <w:tcW w:w="350" w:type="dxa"/>
          </w:tcPr>
          <w:p w14:paraId="64DF0A6A" w14:textId="1C3F3757" w:rsidR="00353B73" w:rsidRPr="00521743" w:rsidRDefault="00A123C1" w:rsidP="00521743">
            <w:pPr>
              <w:pStyle w:val="Title"/>
              <w:jc w:val="left"/>
              <w:rPr>
                <w:color w:val="00506A"/>
                <w:sz w:val="24"/>
                <w:szCs w:val="24"/>
              </w:rPr>
            </w:pPr>
            <w:r>
              <w:rPr>
                <w:color w:val="00506A"/>
                <w:sz w:val="24"/>
                <w:szCs w:val="24"/>
              </w:rPr>
              <w:t>7</w:t>
            </w:r>
          </w:p>
        </w:tc>
        <w:tc>
          <w:tcPr>
            <w:tcW w:w="4616" w:type="dxa"/>
          </w:tcPr>
          <w:p w14:paraId="5B9F6BAF" w14:textId="361FF08C" w:rsidR="00353B73" w:rsidRPr="004229D0" w:rsidRDefault="00353B73" w:rsidP="0063083A">
            <w:pPr>
              <w:spacing w:before="120" w:after="120"/>
              <w:rPr>
                <w:rFonts w:ascii="Arial" w:hAnsi="Arial" w:cs="Arial"/>
                <w:b/>
                <w:sz w:val="22"/>
                <w:szCs w:val="22"/>
              </w:rPr>
            </w:pPr>
            <w:r w:rsidRPr="00266E25">
              <w:rPr>
                <w:rFonts w:ascii="Arial" w:hAnsi="Arial" w:cs="Arial"/>
                <w:sz w:val="22"/>
                <w:szCs w:val="22"/>
              </w:rPr>
              <w:t xml:space="preserve">Are you aware of any other competing </w:t>
            </w:r>
            <w:r>
              <w:rPr>
                <w:rFonts w:ascii="Arial" w:hAnsi="Arial" w:cs="Arial"/>
                <w:sz w:val="22"/>
                <w:szCs w:val="22"/>
              </w:rPr>
              <w:t xml:space="preserve">or alternative </w:t>
            </w:r>
            <w:r w:rsidR="009663F8" w:rsidRPr="009663F8">
              <w:rPr>
                <w:rFonts w:ascii="Arial" w:hAnsi="Arial" w:cs="Arial"/>
                <w:sz w:val="22"/>
                <w:szCs w:val="22"/>
              </w:rPr>
              <w:t xml:space="preserve">procedure/technology </w:t>
            </w:r>
            <w:r w:rsidRPr="00266E25">
              <w:rPr>
                <w:rFonts w:ascii="Arial" w:hAnsi="Arial" w:cs="Arial"/>
                <w:sz w:val="22"/>
                <w:szCs w:val="22"/>
              </w:rPr>
              <w:t>available to the NHS which have a similar function/mode of action to t</w:t>
            </w:r>
            <w:r w:rsidR="00B9052C">
              <w:rPr>
                <w:rFonts w:ascii="Arial" w:hAnsi="Arial" w:cs="Arial"/>
                <w:sz w:val="22"/>
                <w:szCs w:val="22"/>
              </w:rPr>
              <w:t>his?</w:t>
            </w:r>
          </w:p>
          <w:p w14:paraId="0DF2F6FD" w14:textId="227B8C92" w:rsidR="00353B73" w:rsidRPr="004229D0" w:rsidRDefault="00353B73" w:rsidP="00D825D0">
            <w:pPr>
              <w:spacing w:before="120" w:after="120"/>
              <w:rPr>
                <w:rFonts w:ascii="Arial" w:hAnsi="Arial" w:cs="Arial"/>
                <w:b/>
                <w:sz w:val="22"/>
                <w:szCs w:val="22"/>
              </w:rPr>
            </w:pPr>
            <w:r>
              <w:rPr>
                <w:rFonts w:ascii="Arial" w:hAnsi="Arial" w:cs="Arial"/>
                <w:sz w:val="22"/>
                <w:szCs w:val="22"/>
              </w:rPr>
              <w:t xml:space="preserve">If so, how do these differ from the </w:t>
            </w:r>
            <w:r w:rsidR="009663F8">
              <w:rPr>
                <w:rFonts w:ascii="Arial" w:hAnsi="Arial" w:cs="Arial"/>
                <w:sz w:val="22"/>
                <w:szCs w:val="22"/>
              </w:rPr>
              <w:t>procedure/technology</w:t>
            </w:r>
            <w:r>
              <w:rPr>
                <w:rFonts w:ascii="Arial" w:hAnsi="Arial" w:cs="Arial"/>
                <w:sz w:val="22"/>
                <w:szCs w:val="22"/>
              </w:rPr>
              <w:t xml:space="preserve"> described in the briefing?</w:t>
            </w:r>
          </w:p>
        </w:tc>
        <w:tc>
          <w:tcPr>
            <w:tcW w:w="9783" w:type="dxa"/>
          </w:tcPr>
          <w:p w14:paraId="3CF9F64B" w14:textId="77777777" w:rsidR="00353B73" w:rsidRDefault="00353B73" w:rsidP="0063083A">
            <w:pPr>
              <w:spacing w:before="120" w:after="120"/>
              <w:rPr>
                <w:rFonts w:ascii="Arial" w:hAnsi="Arial" w:cs="Arial"/>
                <w:sz w:val="22"/>
                <w:szCs w:val="22"/>
              </w:rPr>
            </w:pPr>
          </w:p>
        </w:tc>
      </w:tr>
    </w:tbl>
    <w:p w14:paraId="49C82EBF" w14:textId="3C3BDB4D" w:rsidR="001D2CE4" w:rsidRDefault="001D2CE4" w:rsidP="0063083A">
      <w:pPr>
        <w:spacing w:before="240" w:after="120"/>
        <w:rPr>
          <w:rFonts w:ascii="Arial" w:hAnsi="Arial" w:cs="Arial"/>
          <w:b/>
        </w:rPr>
      </w:pPr>
    </w:p>
    <w:p w14:paraId="5F58F6A2" w14:textId="77777777" w:rsidR="001D2CE4" w:rsidRDefault="001D2CE4">
      <w:pPr>
        <w:rPr>
          <w:rFonts w:ascii="Arial" w:hAnsi="Arial" w:cs="Arial"/>
          <w:b/>
        </w:rPr>
      </w:pPr>
      <w:r>
        <w:rPr>
          <w:rFonts w:ascii="Arial" w:hAnsi="Arial" w:cs="Arial"/>
          <w:b/>
        </w:rPr>
        <w:lastRenderedPageBreak/>
        <w:br w:type="page"/>
      </w:r>
    </w:p>
    <w:p w14:paraId="1FB62A6F" w14:textId="4C37FC53" w:rsidR="00D61B1E" w:rsidRPr="00521743" w:rsidRDefault="00D61B1E" w:rsidP="00521743">
      <w:pPr>
        <w:pStyle w:val="Title"/>
        <w:jc w:val="left"/>
        <w:rPr>
          <w:color w:val="00506A"/>
          <w:sz w:val="24"/>
          <w:szCs w:val="24"/>
        </w:rPr>
      </w:pPr>
      <w:r w:rsidRPr="00521743">
        <w:rPr>
          <w:color w:val="00506A"/>
          <w:sz w:val="24"/>
          <w:szCs w:val="24"/>
        </w:rPr>
        <w:lastRenderedPageBreak/>
        <w:t xml:space="preserve">Potential </w:t>
      </w:r>
      <w:r w:rsidR="00AA2602" w:rsidRPr="00521743">
        <w:rPr>
          <w:color w:val="00506A"/>
          <w:sz w:val="24"/>
          <w:szCs w:val="24"/>
        </w:rPr>
        <w:t xml:space="preserve">patient </w:t>
      </w:r>
      <w:r w:rsidRPr="00521743">
        <w:rPr>
          <w:color w:val="00506A"/>
          <w:sz w:val="24"/>
          <w:szCs w:val="24"/>
        </w:rPr>
        <w:t>benefits</w:t>
      </w:r>
      <w:r w:rsidR="001D2CE4">
        <w:rPr>
          <w:color w:val="00506A"/>
          <w:sz w:val="24"/>
          <w:szCs w:val="24"/>
        </w:rPr>
        <w:t xml:space="preserve"> and impact on the health system</w:t>
      </w:r>
    </w:p>
    <w:tbl>
      <w:tblPr>
        <w:tblStyle w:val="TableGrid"/>
        <w:tblW w:w="14737" w:type="dxa"/>
        <w:tblLook w:val="04A0" w:firstRow="1" w:lastRow="0" w:firstColumn="1" w:lastColumn="0" w:noHBand="0" w:noVBand="1"/>
      </w:tblPr>
      <w:tblGrid>
        <w:gridCol w:w="483"/>
        <w:gridCol w:w="4474"/>
        <w:gridCol w:w="9780"/>
      </w:tblGrid>
      <w:tr w:rsidR="00731655" w:rsidRPr="00266E25" w14:paraId="1D1B5B70" w14:textId="77777777" w:rsidTr="001D2CE4">
        <w:trPr>
          <w:trHeight w:val="563"/>
        </w:trPr>
        <w:tc>
          <w:tcPr>
            <w:tcW w:w="483" w:type="dxa"/>
          </w:tcPr>
          <w:p w14:paraId="2A869E05" w14:textId="2ABFCC41" w:rsidR="00731655" w:rsidRPr="00521743" w:rsidRDefault="00A123C1" w:rsidP="00521743">
            <w:pPr>
              <w:pStyle w:val="Title"/>
              <w:jc w:val="left"/>
              <w:rPr>
                <w:color w:val="00506A"/>
                <w:sz w:val="24"/>
                <w:szCs w:val="24"/>
              </w:rPr>
            </w:pPr>
            <w:r>
              <w:rPr>
                <w:color w:val="00506A"/>
                <w:sz w:val="24"/>
                <w:szCs w:val="24"/>
              </w:rPr>
              <w:t>8</w:t>
            </w:r>
          </w:p>
        </w:tc>
        <w:tc>
          <w:tcPr>
            <w:tcW w:w="4474" w:type="dxa"/>
          </w:tcPr>
          <w:p w14:paraId="0968FA6A" w14:textId="4FA60C66" w:rsidR="00A71223" w:rsidRPr="00266E25" w:rsidRDefault="00731655" w:rsidP="001D2CE4">
            <w:pPr>
              <w:spacing w:before="120" w:after="120"/>
              <w:rPr>
                <w:rFonts w:ascii="Arial" w:hAnsi="Arial" w:cs="Arial"/>
                <w:sz w:val="22"/>
                <w:szCs w:val="22"/>
              </w:rPr>
            </w:pPr>
            <w:r w:rsidRPr="00266E25">
              <w:rPr>
                <w:rFonts w:ascii="Arial" w:hAnsi="Arial" w:cs="Arial"/>
                <w:sz w:val="22"/>
                <w:szCs w:val="22"/>
              </w:rPr>
              <w:t xml:space="preserve">What do you consider to be the potential benefits to patients from using this </w:t>
            </w:r>
            <w:r w:rsidR="00C45EC7">
              <w:rPr>
                <w:rFonts w:ascii="Arial" w:hAnsi="Arial" w:cs="Arial"/>
                <w:sz w:val="22"/>
                <w:szCs w:val="22"/>
              </w:rPr>
              <w:t>procedure/technology</w:t>
            </w:r>
            <w:r w:rsidRPr="00266E25">
              <w:rPr>
                <w:rFonts w:ascii="Arial" w:hAnsi="Arial" w:cs="Arial"/>
                <w:sz w:val="22"/>
                <w:szCs w:val="22"/>
              </w:rPr>
              <w:t>?</w:t>
            </w:r>
          </w:p>
        </w:tc>
        <w:tc>
          <w:tcPr>
            <w:tcW w:w="9780" w:type="dxa"/>
          </w:tcPr>
          <w:p w14:paraId="1B5B6AC2" w14:textId="77777777" w:rsidR="00731655" w:rsidRPr="00266E25" w:rsidRDefault="00731655" w:rsidP="0063083A">
            <w:pPr>
              <w:spacing w:before="120" w:after="120"/>
              <w:rPr>
                <w:rFonts w:ascii="Arial" w:hAnsi="Arial" w:cs="Arial"/>
                <w:sz w:val="22"/>
                <w:szCs w:val="22"/>
              </w:rPr>
            </w:pPr>
          </w:p>
        </w:tc>
      </w:tr>
      <w:tr w:rsidR="00607ACC" w:rsidRPr="00266E25" w14:paraId="6420CBB9" w14:textId="77777777" w:rsidTr="001D2CE4">
        <w:trPr>
          <w:trHeight w:val="562"/>
        </w:trPr>
        <w:tc>
          <w:tcPr>
            <w:tcW w:w="483" w:type="dxa"/>
          </w:tcPr>
          <w:p w14:paraId="42CABD44" w14:textId="2A3B22F6" w:rsidR="00607ACC" w:rsidRDefault="00A123C1" w:rsidP="00521743">
            <w:pPr>
              <w:pStyle w:val="Title"/>
              <w:jc w:val="left"/>
              <w:rPr>
                <w:color w:val="00506A"/>
                <w:sz w:val="24"/>
                <w:szCs w:val="24"/>
              </w:rPr>
            </w:pPr>
            <w:r>
              <w:rPr>
                <w:color w:val="00506A"/>
                <w:sz w:val="24"/>
                <w:szCs w:val="24"/>
              </w:rPr>
              <w:t>9</w:t>
            </w:r>
          </w:p>
        </w:tc>
        <w:tc>
          <w:tcPr>
            <w:tcW w:w="4474" w:type="dxa"/>
          </w:tcPr>
          <w:p w14:paraId="76CBB3D7" w14:textId="30069199" w:rsidR="00607ACC" w:rsidRDefault="001D2CE4" w:rsidP="000078F4">
            <w:pPr>
              <w:spacing w:before="120" w:after="120"/>
              <w:rPr>
                <w:rFonts w:ascii="Arial" w:hAnsi="Arial" w:cs="Arial"/>
                <w:sz w:val="22"/>
                <w:szCs w:val="22"/>
              </w:rPr>
            </w:pPr>
            <w:r w:rsidRPr="009D68B2">
              <w:rPr>
                <w:rFonts w:ascii="Arial" w:hAnsi="Arial" w:cs="Arial"/>
                <w:sz w:val="22"/>
                <w:szCs w:val="22"/>
              </w:rPr>
              <w:t xml:space="preserve">Are there any groups of </w:t>
            </w:r>
            <w:r>
              <w:rPr>
                <w:rFonts w:ascii="Arial" w:hAnsi="Arial" w:cs="Arial"/>
                <w:sz w:val="22"/>
                <w:szCs w:val="22"/>
              </w:rPr>
              <w:t>patients</w:t>
            </w:r>
            <w:r w:rsidRPr="009D68B2">
              <w:rPr>
                <w:rFonts w:ascii="Arial" w:hAnsi="Arial" w:cs="Arial"/>
                <w:sz w:val="22"/>
                <w:szCs w:val="22"/>
              </w:rPr>
              <w:t xml:space="preserve"> who would particularly benefit</w:t>
            </w:r>
            <w:r>
              <w:rPr>
                <w:rFonts w:ascii="Arial" w:hAnsi="Arial" w:cs="Arial"/>
                <w:sz w:val="22"/>
                <w:szCs w:val="22"/>
              </w:rPr>
              <w:t xml:space="preserve"> from using this procedure/technology?</w:t>
            </w:r>
          </w:p>
        </w:tc>
        <w:tc>
          <w:tcPr>
            <w:tcW w:w="9780" w:type="dxa"/>
          </w:tcPr>
          <w:p w14:paraId="7FBF2CA6" w14:textId="77777777" w:rsidR="00607ACC" w:rsidRPr="00266E25" w:rsidRDefault="00607ACC" w:rsidP="0063083A">
            <w:pPr>
              <w:spacing w:before="120" w:after="120"/>
              <w:rPr>
                <w:rFonts w:ascii="Arial" w:hAnsi="Arial" w:cs="Arial"/>
                <w:sz w:val="22"/>
                <w:szCs w:val="22"/>
              </w:rPr>
            </w:pPr>
          </w:p>
        </w:tc>
      </w:tr>
      <w:tr w:rsidR="001D2CE4" w:rsidRPr="00266E25" w14:paraId="657A118E" w14:textId="77777777" w:rsidTr="001D2CE4">
        <w:tc>
          <w:tcPr>
            <w:tcW w:w="483" w:type="dxa"/>
          </w:tcPr>
          <w:p w14:paraId="45EC4898" w14:textId="51007C27" w:rsidR="001D2CE4" w:rsidRPr="00521743" w:rsidRDefault="00A123C1" w:rsidP="002B3C91">
            <w:pPr>
              <w:pStyle w:val="Title"/>
              <w:jc w:val="left"/>
              <w:rPr>
                <w:color w:val="00506A"/>
                <w:sz w:val="24"/>
                <w:szCs w:val="24"/>
              </w:rPr>
            </w:pPr>
            <w:r>
              <w:rPr>
                <w:color w:val="00506A"/>
                <w:sz w:val="24"/>
                <w:szCs w:val="24"/>
              </w:rPr>
              <w:t>10</w:t>
            </w:r>
          </w:p>
        </w:tc>
        <w:tc>
          <w:tcPr>
            <w:tcW w:w="4474" w:type="dxa"/>
          </w:tcPr>
          <w:p w14:paraId="14A9DB0B" w14:textId="77777777" w:rsidR="001D2CE4" w:rsidRDefault="001D2CE4" w:rsidP="002B3C91">
            <w:pPr>
              <w:spacing w:before="120" w:after="120"/>
              <w:rPr>
                <w:rFonts w:ascii="Arial" w:hAnsi="Arial" w:cs="Arial"/>
                <w:sz w:val="22"/>
                <w:szCs w:val="22"/>
              </w:rPr>
            </w:pPr>
            <w:r w:rsidRPr="714EF6C4">
              <w:rPr>
                <w:rFonts w:ascii="Arial" w:hAnsi="Arial" w:cs="Arial"/>
                <w:sz w:val="22"/>
                <w:szCs w:val="22"/>
              </w:rPr>
              <w:t>Does this procedure/technology have the potential to change the current pathway or clinical outcomes to benefit the healthcare system?</w:t>
            </w:r>
          </w:p>
          <w:p w14:paraId="5344F715" w14:textId="77777777" w:rsidR="001D2CE4" w:rsidRPr="00266E25" w:rsidRDefault="001D2CE4" w:rsidP="002B3C91">
            <w:pPr>
              <w:spacing w:before="120" w:after="120"/>
              <w:rPr>
                <w:rFonts w:ascii="Arial" w:hAnsi="Arial" w:cs="Arial"/>
                <w:sz w:val="22"/>
                <w:szCs w:val="22"/>
              </w:rPr>
            </w:pPr>
            <w:r>
              <w:rPr>
                <w:rFonts w:ascii="Arial" w:hAnsi="Arial" w:cs="Arial"/>
                <w:sz w:val="22"/>
                <w:szCs w:val="22"/>
              </w:rPr>
              <w:t>Could it lead, for example, to improved outcomes, fewer hospital visits or less invasive treatment?</w:t>
            </w:r>
          </w:p>
        </w:tc>
        <w:tc>
          <w:tcPr>
            <w:tcW w:w="9780" w:type="dxa"/>
          </w:tcPr>
          <w:p w14:paraId="17C7C26A" w14:textId="77777777" w:rsidR="001D2CE4" w:rsidRPr="00266E25" w:rsidRDefault="001D2CE4" w:rsidP="002B3C91">
            <w:pPr>
              <w:spacing w:before="120" w:after="120"/>
              <w:rPr>
                <w:rFonts w:ascii="Arial" w:hAnsi="Arial" w:cs="Arial"/>
                <w:sz w:val="22"/>
                <w:szCs w:val="22"/>
              </w:rPr>
            </w:pPr>
          </w:p>
        </w:tc>
      </w:tr>
      <w:tr w:rsidR="001D2CE4" w:rsidRPr="00266E25" w14:paraId="0A71FD11" w14:textId="77777777" w:rsidTr="001D2CE4">
        <w:tc>
          <w:tcPr>
            <w:tcW w:w="483" w:type="dxa"/>
          </w:tcPr>
          <w:p w14:paraId="6E146893" w14:textId="4047F31D" w:rsidR="001D2CE4" w:rsidRPr="00521743" w:rsidRDefault="001D2CE4" w:rsidP="002B3C91">
            <w:pPr>
              <w:pStyle w:val="Title"/>
              <w:jc w:val="left"/>
              <w:rPr>
                <w:color w:val="00506A"/>
                <w:sz w:val="24"/>
                <w:szCs w:val="24"/>
              </w:rPr>
            </w:pPr>
            <w:r w:rsidRPr="00521743">
              <w:rPr>
                <w:color w:val="00506A"/>
                <w:sz w:val="24"/>
                <w:szCs w:val="24"/>
              </w:rPr>
              <w:t>1</w:t>
            </w:r>
            <w:r w:rsidR="00A123C1">
              <w:rPr>
                <w:color w:val="00506A"/>
                <w:sz w:val="24"/>
                <w:szCs w:val="24"/>
              </w:rPr>
              <w:t>1</w:t>
            </w:r>
          </w:p>
        </w:tc>
        <w:tc>
          <w:tcPr>
            <w:tcW w:w="4474" w:type="dxa"/>
          </w:tcPr>
          <w:p w14:paraId="1FFCC438" w14:textId="77777777" w:rsidR="001D2CE4" w:rsidRPr="00266E25" w:rsidRDefault="001D2CE4" w:rsidP="002B3C91">
            <w:pPr>
              <w:spacing w:before="120" w:after="120"/>
              <w:rPr>
                <w:rFonts w:ascii="Arial" w:hAnsi="Arial" w:cs="Arial"/>
                <w:sz w:val="22"/>
                <w:szCs w:val="22"/>
              </w:rPr>
            </w:pPr>
            <w:r w:rsidRPr="714EF6C4">
              <w:rPr>
                <w:rFonts w:ascii="Arial" w:hAnsi="Arial" w:cs="Arial"/>
                <w:sz w:val="22"/>
                <w:szCs w:val="22"/>
              </w:rPr>
              <w:t xml:space="preserve">What clinical facilities (or changes to existing facilities) are needed to do this procedure/technology safely? </w:t>
            </w:r>
          </w:p>
        </w:tc>
        <w:tc>
          <w:tcPr>
            <w:tcW w:w="9780" w:type="dxa"/>
          </w:tcPr>
          <w:p w14:paraId="3F0052B7" w14:textId="77777777" w:rsidR="001D2CE4" w:rsidRPr="00266E25" w:rsidRDefault="001D2CE4" w:rsidP="002B3C91">
            <w:pPr>
              <w:spacing w:before="120" w:after="120"/>
              <w:rPr>
                <w:rFonts w:ascii="Arial" w:hAnsi="Arial" w:cs="Arial"/>
                <w:sz w:val="22"/>
                <w:szCs w:val="22"/>
              </w:rPr>
            </w:pPr>
          </w:p>
        </w:tc>
      </w:tr>
      <w:tr w:rsidR="001D2CE4" w:rsidRPr="00266E25" w14:paraId="47CC69D0" w14:textId="77777777" w:rsidTr="001D2CE4">
        <w:tc>
          <w:tcPr>
            <w:tcW w:w="483" w:type="dxa"/>
          </w:tcPr>
          <w:p w14:paraId="52062CB2" w14:textId="63041A07" w:rsidR="001D2CE4" w:rsidRPr="00521743" w:rsidRDefault="001D2CE4" w:rsidP="002B3C91">
            <w:pPr>
              <w:pStyle w:val="Title"/>
              <w:jc w:val="left"/>
              <w:rPr>
                <w:color w:val="00506A"/>
                <w:sz w:val="24"/>
                <w:szCs w:val="24"/>
              </w:rPr>
            </w:pPr>
            <w:r>
              <w:rPr>
                <w:color w:val="00506A"/>
                <w:sz w:val="24"/>
                <w:szCs w:val="24"/>
              </w:rPr>
              <w:t>1</w:t>
            </w:r>
            <w:r w:rsidR="00A123C1">
              <w:rPr>
                <w:color w:val="00506A"/>
                <w:sz w:val="24"/>
                <w:szCs w:val="24"/>
              </w:rPr>
              <w:t>2</w:t>
            </w:r>
          </w:p>
        </w:tc>
        <w:tc>
          <w:tcPr>
            <w:tcW w:w="4474" w:type="dxa"/>
          </w:tcPr>
          <w:p w14:paraId="51ED995B" w14:textId="77777777" w:rsidR="001D2CE4" w:rsidRPr="00266E25" w:rsidRDefault="001D2CE4" w:rsidP="002B3C91">
            <w:pPr>
              <w:spacing w:before="120" w:after="120"/>
              <w:rPr>
                <w:rFonts w:ascii="Arial" w:hAnsi="Arial" w:cs="Arial"/>
                <w:sz w:val="22"/>
                <w:szCs w:val="22"/>
              </w:rPr>
            </w:pPr>
            <w:r w:rsidRPr="714EF6C4">
              <w:rPr>
                <w:rFonts w:ascii="Arial" w:hAnsi="Arial" w:cs="Arial"/>
                <w:sz w:val="22"/>
                <w:szCs w:val="22"/>
              </w:rPr>
              <w:t xml:space="preserve">Is any specific training needed </w:t>
            </w:r>
            <w:proofErr w:type="gramStart"/>
            <w:r w:rsidRPr="714EF6C4">
              <w:rPr>
                <w:rFonts w:ascii="Arial" w:hAnsi="Arial" w:cs="Arial"/>
                <w:sz w:val="22"/>
                <w:szCs w:val="22"/>
              </w:rPr>
              <w:t>in order to</w:t>
            </w:r>
            <w:proofErr w:type="gramEnd"/>
            <w:r w:rsidRPr="714EF6C4">
              <w:rPr>
                <w:rFonts w:ascii="Arial" w:hAnsi="Arial" w:cs="Arial"/>
                <w:sz w:val="22"/>
                <w:szCs w:val="22"/>
              </w:rPr>
              <w:t xml:space="preserve"> use the procedure/technology with respect to efficacy or safety? </w:t>
            </w:r>
          </w:p>
        </w:tc>
        <w:tc>
          <w:tcPr>
            <w:tcW w:w="9780" w:type="dxa"/>
          </w:tcPr>
          <w:p w14:paraId="23211918" w14:textId="77777777" w:rsidR="001D2CE4" w:rsidRPr="00266E25" w:rsidRDefault="001D2CE4" w:rsidP="002B3C91">
            <w:pPr>
              <w:spacing w:before="120" w:after="120"/>
              <w:rPr>
                <w:rFonts w:ascii="Arial" w:hAnsi="Arial" w:cs="Arial"/>
                <w:sz w:val="22"/>
                <w:szCs w:val="22"/>
              </w:rPr>
            </w:pPr>
          </w:p>
        </w:tc>
      </w:tr>
    </w:tbl>
    <w:p w14:paraId="343303EA" w14:textId="77777777" w:rsidR="007E6C70" w:rsidRDefault="007E6C70" w:rsidP="00521743">
      <w:pPr>
        <w:pStyle w:val="Title"/>
        <w:jc w:val="left"/>
        <w:rPr>
          <w:color w:val="00506A"/>
          <w:sz w:val="24"/>
          <w:szCs w:val="24"/>
        </w:rPr>
      </w:pPr>
    </w:p>
    <w:p w14:paraId="28ED375D" w14:textId="62F3D7E5" w:rsidR="007E6C70" w:rsidRPr="00521743" w:rsidRDefault="007E6C70" w:rsidP="007E6C70">
      <w:pPr>
        <w:pStyle w:val="Title"/>
        <w:jc w:val="left"/>
        <w:rPr>
          <w:color w:val="00506A"/>
          <w:sz w:val="24"/>
          <w:szCs w:val="24"/>
        </w:rPr>
      </w:pPr>
      <w:r>
        <w:rPr>
          <w:color w:val="00506A"/>
          <w:sz w:val="24"/>
          <w:szCs w:val="24"/>
        </w:rPr>
        <w:t xml:space="preserve">Safety </w:t>
      </w:r>
      <w:r w:rsidR="001D2CE4">
        <w:rPr>
          <w:color w:val="00506A"/>
          <w:sz w:val="24"/>
          <w:szCs w:val="24"/>
        </w:rPr>
        <w:t xml:space="preserve">and efficacy </w:t>
      </w:r>
      <w:r>
        <w:rPr>
          <w:color w:val="00506A"/>
          <w:sz w:val="24"/>
          <w:szCs w:val="24"/>
        </w:rPr>
        <w:t xml:space="preserve">of the </w:t>
      </w:r>
      <w:r w:rsidR="0023494C" w:rsidRPr="008F1A40">
        <w:rPr>
          <w:color w:val="00506A"/>
          <w:sz w:val="24"/>
          <w:szCs w:val="24"/>
        </w:rPr>
        <w:t>procedure/technology</w:t>
      </w:r>
    </w:p>
    <w:tbl>
      <w:tblPr>
        <w:tblStyle w:val="TableGrid"/>
        <w:tblW w:w="14737" w:type="dxa"/>
        <w:tblLook w:val="04A0" w:firstRow="1" w:lastRow="0" w:firstColumn="1" w:lastColumn="0" w:noHBand="0" w:noVBand="1"/>
      </w:tblPr>
      <w:tblGrid>
        <w:gridCol w:w="617"/>
        <w:gridCol w:w="4615"/>
        <w:gridCol w:w="9505"/>
      </w:tblGrid>
      <w:tr w:rsidR="007E6C70" w:rsidRPr="00266E25" w14:paraId="460D417F" w14:textId="77777777" w:rsidTr="008F1A40">
        <w:tc>
          <w:tcPr>
            <w:tcW w:w="617" w:type="dxa"/>
          </w:tcPr>
          <w:p w14:paraId="0F727AB2" w14:textId="2B4632CF" w:rsidR="007E6C70" w:rsidRPr="00521743" w:rsidRDefault="007E6C70" w:rsidP="00781FD8">
            <w:pPr>
              <w:pStyle w:val="Title"/>
              <w:jc w:val="left"/>
              <w:rPr>
                <w:color w:val="00506A"/>
                <w:sz w:val="24"/>
                <w:szCs w:val="24"/>
              </w:rPr>
            </w:pPr>
            <w:r>
              <w:rPr>
                <w:color w:val="00506A"/>
                <w:sz w:val="24"/>
                <w:szCs w:val="24"/>
              </w:rPr>
              <w:t>1</w:t>
            </w:r>
            <w:r w:rsidR="00A123C1">
              <w:rPr>
                <w:color w:val="00506A"/>
                <w:sz w:val="24"/>
                <w:szCs w:val="24"/>
              </w:rPr>
              <w:t>3</w:t>
            </w:r>
          </w:p>
        </w:tc>
        <w:tc>
          <w:tcPr>
            <w:tcW w:w="4615" w:type="dxa"/>
          </w:tcPr>
          <w:p w14:paraId="05733FA4" w14:textId="5CEAC5C9" w:rsidR="00E512D9" w:rsidRDefault="007E6C70" w:rsidP="00E512D9">
            <w:pPr>
              <w:spacing w:before="120" w:after="120"/>
              <w:rPr>
                <w:rFonts w:ascii="Arial" w:hAnsi="Arial" w:cs="Arial"/>
                <w:sz w:val="22"/>
                <w:szCs w:val="22"/>
              </w:rPr>
            </w:pPr>
            <w:r w:rsidRPr="007E6C70">
              <w:rPr>
                <w:rFonts w:ascii="Arial" w:hAnsi="Arial" w:cs="Arial"/>
                <w:sz w:val="22"/>
                <w:szCs w:val="22"/>
              </w:rPr>
              <w:t xml:space="preserve">What are the potential harms of the </w:t>
            </w:r>
            <w:r w:rsidR="00C45EC7">
              <w:rPr>
                <w:rFonts w:ascii="Arial" w:hAnsi="Arial" w:cs="Arial"/>
                <w:sz w:val="22"/>
                <w:szCs w:val="22"/>
              </w:rPr>
              <w:t>procedure/technology</w:t>
            </w:r>
            <w:r w:rsidRPr="007E6C70">
              <w:rPr>
                <w:rFonts w:ascii="Arial" w:hAnsi="Arial" w:cs="Arial"/>
                <w:sz w:val="22"/>
                <w:szCs w:val="22"/>
              </w:rPr>
              <w:t>?</w:t>
            </w:r>
            <w:r w:rsidR="00E512D9" w:rsidRPr="150742F4">
              <w:rPr>
                <w:rFonts w:ascii="Arial" w:hAnsi="Arial" w:cs="Arial"/>
                <w:sz w:val="22"/>
                <w:szCs w:val="22"/>
              </w:rPr>
              <w:t xml:space="preserve"> </w:t>
            </w:r>
          </w:p>
          <w:p w14:paraId="6E2B082A" w14:textId="492C85D1" w:rsidR="00E512D9" w:rsidRDefault="00E512D9" w:rsidP="00E512D9">
            <w:pPr>
              <w:spacing w:before="120" w:after="120"/>
              <w:rPr>
                <w:rFonts w:ascii="Arial" w:hAnsi="Arial" w:cs="Arial"/>
                <w:sz w:val="22"/>
                <w:szCs w:val="22"/>
              </w:rPr>
            </w:pPr>
            <w:r w:rsidRPr="150742F4">
              <w:rPr>
                <w:rFonts w:ascii="Arial" w:hAnsi="Arial" w:cs="Arial"/>
                <w:sz w:val="22"/>
                <w:szCs w:val="22"/>
              </w:rPr>
              <w:t xml:space="preserve">Please list any adverse events and </w:t>
            </w:r>
            <w:r w:rsidR="00AA0CFA">
              <w:rPr>
                <w:rFonts w:ascii="Arial" w:hAnsi="Arial" w:cs="Arial"/>
                <w:sz w:val="22"/>
                <w:szCs w:val="22"/>
              </w:rPr>
              <w:t>potential</w:t>
            </w:r>
            <w:r w:rsidRPr="150742F4">
              <w:rPr>
                <w:rFonts w:ascii="Arial" w:hAnsi="Arial" w:cs="Arial"/>
                <w:sz w:val="22"/>
                <w:szCs w:val="22"/>
              </w:rPr>
              <w:t xml:space="preserve"> risks (even if uncommon) and, if possible, estimate their incidence:</w:t>
            </w:r>
          </w:p>
          <w:p w14:paraId="0B79558E" w14:textId="17BB7CAF" w:rsidR="00E512D9" w:rsidRDefault="00E512D9" w:rsidP="00E512D9">
            <w:pPr>
              <w:spacing w:before="120" w:after="120"/>
              <w:rPr>
                <w:rFonts w:ascii="Arial" w:hAnsi="Arial" w:cs="Arial"/>
                <w:sz w:val="22"/>
                <w:szCs w:val="22"/>
              </w:rPr>
            </w:pPr>
            <w:r w:rsidRPr="150742F4">
              <w:rPr>
                <w:rFonts w:ascii="Arial" w:hAnsi="Arial" w:cs="Arial"/>
                <w:sz w:val="22"/>
                <w:szCs w:val="22"/>
              </w:rPr>
              <w:lastRenderedPageBreak/>
              <w:t>Adverse events reported in the literature (if possible, please cite literature)</w:t>
            </w:r>
          </w:p>
          <w:p w14:paraId="02D9418C" w14:textId="4549152C" w:rsidR="00E512D9" w:rsidRDefault="00E512D9" w:rsidP="00E512D9">
            <w:pPr>
              <w:spacing w:before="120" w:after="120"/>
              <w:rPr>
                <w:rFonts w:ascii="Arial" w:hAnsi="Arial" w:cs="Arial"/>
                <w:sz w:val="22"/>
                <w:szCs w:val="22"/>
              </w:rPr>
            </w:pPr>
            <w:r w:rsidRPr="007E6C70">
              <w:rPr>
                <w:rFonts w:ascii="Arial" w:hAnsi="Arial" w:cs="Arial"/>
                <w:sz w:val="22"/>
                <w:szCs w:val="22"/>
              </w:rPr>
              <w:t>Anecdotal adverse events (known from experience)</w:t>
            </w:r>
          </w:p>
          <w:p w14:paraId="35D9A9AD" w14:textId="63B459CB" w:rsidR="007E6C70" w:rsidRPr="00266E25" w:rsidRDefault="00E512D9" w:rsidP="00E512D9">
            <w:pPr>
              <w:spacing w:before="120" w:after="120"/>
              <w:rPr>
                <w:rFonts w:ascii="Arial" w:hAnsi="Arial" w:cs="Arial"/>
                <w:sz w:val="22"/>
                <w:szCs w:val="22"/>
              </w:rPr>
            </w:pPr>
            <w:r w:rsidRPr="150742F4">
              <w:rPr>
                <w:rFonts w:ascii="Arial" w:hAnsi="Arial" w:cs="Arial"/>
                <w:sz w:val="22"/>
                <w:szCs w:val="22"/>
              </w:rPr>
              <w:t>Theoretical adverse events</w:t>
            </w:r>
          </w:p>
        </w:tc>
        <w:tc>
          <w:tcPr>
            <w:tcW w:w="9505" w:type="dxa"/>
          </w:tcPr>
          <w:p w14:paraId="7A4F0F5C" w14:textId="5F061E9A" w:rsidR="007E6C70" w:rsidRPr="00266E25" w:rsidRDefault="007E6C70" w:rsidP="00781FD8">
            <w:pPr>
              <w:spacing w:before="120" w:after="120"/>
              <w:rPr>
                <w:rFonts w:ascii="Arial" w:hAnsi="Arial" w:cs="Arial"/>
                <w:sz w:val="22"/>
                <w:szCs w:val="22"/>
              </w:rPr>
            </w:pPr>
          </w:p>
        </w:tc>
      </w:tr>
      <w:tr w:rsidR="008F1A40" w14:paraId="375DDC62" w14:textId="77777777" w:rsidTr="008F1A40">
        <w:tc>
          <w:tcPr>
            <w:tcW w:w="617" w:type="dxa"/>
          </w:tcPr>
          <w:p w14:paraId="05966F65" w14:textId="15EC2FA8" w:rsidR="008F1A40" w:rsidRPr="00521743" w:rsidRDefault="008F1A40" w:rsidP="008F1A40">
            <w:pPr>
              <w:pStyle w:val="Title"/>
              <w:jc w:val="left"/>
              <w:rPr>
                <w:color w:val="00506A"/>
                <w:sz w:val="24"/>
                <w:szCs w:val="24"/>
              </w:rPr>
            </w:pPr>
            <w:r>
              <w:rPr>
                <w:color w:val="00506A"/>
                <w:sz w:val="24"/>
                <w:szCs w:val="24"/>
              </w:rPr>
              <w:t>1</w:t>
            </w:r>
            <w:r w:rsidR="00A123C1">
              <w:rPr>
                <w:color w:val="00506A"/>
                <w:sz w:val="24"/>
                <w:szCs w:val="24"/>
              </w:rPr>
              <w:t>4</w:t>
            </w:r>
          </w:p>
        </w:tc>
        <w:tc>
          <w:tcPr>
            <w:tcW w:w="4615" w:type="dxa"/>
            <w:tcBorders>
              <w:top w:val="nil"/>
              <w:left w:val="nil"/>
              <w:bottom w:val="single" w:sz="6" w:space="0" w:color="auto"/>
              <w:right w:val="single" w:sz="6" w:space="0" w:color="auto"/>
            </w:tcBorders>
            <w:shd w:val="clear" w:color="auto" w:fill="auto"/>
          </w:tcPr>
          <w:p w14:paraId="773C2964" w14:textId="7DB262FC" w:rsidR="008F1A40" w:rsidRPr="008F1A40" w:rsidRDefault="008F1A40" w:rsidP="008F1A40">
            <w:pPr>
              <w:spacing w:before="120" w:after="120"/>
              <w:rPr>
                <w:rFonts w:ascii="Arial" w:hAnsi="Arial" w:cs="Arial"/>
                <w:sz w:val="22"/>
                <w:szCs w:val="22"/>
              </w:rPr>
            </w:pPr>
            <w:r w:rsidRPr="008F1A40">
              <w:rPr>
                <w:rFonts w:ascii="Arial" w:hAnsi="Arial" w:cs="Arial"/>
                <w:sz w:val="22"/>
                <w:szCs w:val="22"/>
              </w:rPr>
              <w:t>Please list the key efficacy outcomes for this procedure/technology? </w:t>
            </w:r>
          </w:p>
        </w:tc>
        <w:tc>
          <w:tcPr>
            <w:tcW w:w="9505" w:type="dxa"/>
          </w:tcPr>
          <w:p w14:paraId="5A0CC7E7" w14:textId="77777777" w:rsidR="008F1A40" w:rsidRDefault="008F1A40" w:rsidP="008F1A40">
            <w:pPr>
              <w:spacing w:before="120" w:after="120"/>
              <w:rPr>
                <w:rFonts w:ascii="Arial" w:hAnsi="Arial" w:cs="Arial"/>
                <w:sz w:val="22"/>
                <w:szCs w:val="22"/>
              </w:rPr>
            </w:pPr>
          </w:p>
        </w:tc>
      </w:tr>
      <w:tr w:rsidR="008F1A40" w:rsidRPr="00266E25" w14:paraId="54AEDC59" w14:textId="77777777" w:rsidTr="008F1A40">
        <w:trPr>
          <w:trHeight w:val="995"/>
        </w:trPr>
        <w:tc>
          <w:tcPr>
            <w:tcW w:w="617" w:type="dxa"/>
          </w:tcPr>
          <w:p w14:paraId="26DC71EC" w14:textId="3D85D10E" w:rsidR="008F1A40" w:rsidRPr="00521743" w:rsidRDefault="008F1A40" w:rsidP="008F1A40">
            <w:pPr>
              <w:pStyle w:val="Title"/>
              <w:jc w:val="left"/>
              <w:rPr>
                <w:color w:val="00506A"/>
                <w:sz w:val="24"/>
                <w:szCs w:val="24"/>
              </w:rPr>
            </w:pPr>
            <w:r w:rsidRPr="714EF6C4">
              <w:rPr>
                <w:color w:val="00506A"/>
                <w:sz w:val="24"/>
                <w:szCs w:val="24"/>
              </w:rPr>
              <w:t>1</w:t>
            </w:r>
            <w:r w:rsidR="00A123C1">
              <w:rPr>
                <w:color w:val="00506A"/>
                <w:sz w:val="24"/>
                <w:szCs w:val="24"/>
              </w:rPr>
              <w:t>5</w:t>
            </w:r>
          </w:p>
        </w:tc>
        <w:tc>
          <w:tcPr>
            <w:tcW w:w="4615" w:type="dxa"/>
            <w:tcBorders>
              <w:top w:val="nil"/>
              <w:left w:val="nil"/>
              <w:bottom w:val="single" w:sz="6" w:space="0" w:color="auto"/>
              <w:right w:val="single" w:sz="6" w:space="0" w:color="auto"/>
            </w:tcBorders>
            <w:shd w:val="clear" w:color="auto" w:fill="auto"/>
            <w:vAlign w:val="center"/>
          </w:tcPr>
          <w:p w14:paraId="3102BEBD" w14:textId="743A86AB" w:rsidR="008F1A40" w:rsidRPr="008F1A40" w:rsidRDefault="008F1A40" w:rsidP="008F1A40">
            <w:pPr>
              <w:spacing w:before="120" w:after="120"/>
              <w:rPr>
                <w:rFonts w:ascii="Arial" w:hAnsi="Arial" w:cs="Arial"/>
                <w:sz w:val="22"/>
                <w:szCs w:val="22"/>
              </w:rPr>
            </w:pPr>
            <w:r w:rsidRPr="008F1A40">
              <w:rPr>
                <w:rFonts w:ascii="Arial" w:hAnsi="Arial" w:cs="Arial"/>
                <w:sz w:val="22"/>
                <w:szCs w:val="22"/>
              </w:rPr>
              <w:t>Please list any uncertainties or concerns about the efficacy and safety of this procedure/? </w:t>
            </w:r>
          </w:p>
        </w:tc>
        <w:tc>
          <w:tcPr>
            <w:tcW w:w="9505" w:type="dxa"/>
            <w:vAlign w:val="center"/>
          </w:tcPr>
          <w:p w14:paraId="515C156D" w14:textId="77777777" w:rsidR="008F1A40" w:rsidRPr="00266E25" w:rsidRDefault="008F1A40" w:rsidP="008F1A40">
            <w:pPr>
              <w:spacing w:before="120" w:after="120"/>
              <w:rPr>
                <w:rFonts w:ascii="Arial" w:hAnsi="Arial" w:cs="Arial"/>
                <w:sz w:val="22"/>
                <w:szCs w:val="22"/>
              </w:rPr>
            </w:pPr>
          </w:p>
        </w:tc>
      </w:tr>
      <w:tr w:rsidR="007E6C70" w:rsidRPr="00266E25" w14:paraId="7CCF4DCD" w14:textId="77777777" w:rsidTr="008F1A40">
        <w:tc>
          <w:tcPr>
            <w:tcW w:w="617" w:type="dxa"/>
          </w:tcPr>
          <w:p w14:paraId="534835CC" w14:textId="2DC0719A" w:rsidR="007E6C70" w:rsidRPr="00521743" w:rsidRDefault="007E6C70" w:rsidP="00781FD8">
            <w:pPr>
              <w:pStyle w:val="Title"/>
              <w:jc w:val="left"/>
              <w:rPr>
                <w:color w:val="00506A"/>
                <w:sz w:val="24"/>
                <w:szCs w:val="24"/>
              </w:rPr>
            </w:pPr>
            <w:r w:rsidRPr="00521743">
              <w:rPr>
                <w:color w:val="00506A"/>
                <w:sz w:val="24"/>
                <w:szCs w:val="24"/>
              </w:rPr>
              <w:t>1</w:t>
            </w:r>
            <w:r w:rsidR="00A123C1">
              <w:rPr>
                <w:color w:val="00506A"/>
                <w:sz w:val="24"/>
                <w:szCs w:val="24"/>
              </w:rPr>
              <w:t>6</w:t>
            </w:r>
          </w:p>
        </w:tc>
        <w:tc>
          <w:tcPr>
            <w:tcW w:w="4615" w:type="dxa"/>
          </w:tcPr>
          <w:p w14:paraId="1444A96E" w14:textId="15421411" w:rsidR="007E6C70" w:rsidRPr="00266E25" w:rsidRDefault="007E6C70" w:rsidP="00781FD8">
            <w:pPr>
              <w:spacing w:before="120" w:after="120"/>
              <w:rPr>
                <w:rFonts w:ascii="Arial" w:hAnsi="Arial" w:cs="Arial"/>
                <w:sz w:val="22"/>
                <w:szCs w:val="22"/>
              </w:rPr>
            </w:pPr>
            <w:r w:rsidRPr="007E6C70">
              <w:rPr>
                <w:rFonts w:ascii="Arial" w:hAnsi="Arial" w:cs="Arial"/>
                <w:sz w:val="22"/>
                <w:szCs w:val="22"/>
              </w:rPr>
              <w:t xml:space="preserve">Is there controversy, or important uncertainty, about any aspect of the </w:t>
            </w:r>
            <w:r w:rsidR="00C45EC7">
              <w:rPr>
                <w:rFonts w:ascii="Arial" w:hAnsi="Arial" w:cs="Arial"/>
                <w:sz w:val="22"/>
                <w:szCs w:val="22"/>
              </w:rPr>
              <w:t>procedure/technology</w:t>
            </w:r>
            <w:r w:rsidRPr="007E6C70">
              <w:rPr>
                <w:rFonts w:ascii="Arial" w:hAnsi="Arial" w:cs="Arial"/>
                <w:sz w:val="22"/>
                <w:szCs w:val="22"/>
              </w:rPr>
              <w:t>?</w:t>
            </w:r>
          </w:p>
        </w:tc>
        <w:tc>
          <w:tcPr>
            <w:tcW w:w="9505" w:type="dxa"/>
          </w:tcPr>
          <w:p w14:paraId="29249E07" w14:textId="77777777" w:rsidR="007E6C70" w:rsidRPr="00266E25" w:rsidRDefault="007E6C70" w:rsidP="00781FD8">
            <w:pPr>
              <w:spacing w:before="120" w:after="120"/>
              <w:rPr>
                <w:rFonts w:ascii="Arial" w:hAnsi="Arial" w:cs="Arial"/>
                <w:sz w:val="22"/>
                <w:szCs w:val="22"/>
              </w:rPr>
            </w:pPr>
          </w:p>
        </w:tc>
      </w:tr>
      <w:tr w:rsidR="000D053C" w:rsidRPr="00266E25" w14:paraId="0BB8E087" w14:textId="77777777" w:rsidTr="008F1A40">
        <w:tc>
          <w:tcPr>
            <w:tcW w:w="617" w:type="dxa"/>
          </w:tcPr>
          <w:p w14:paraId="2A106269" w14:textId="18B29C4D" w:rsidR="000D053C" w:rsidRPr="00521743" w:rsidRDefault="009678D6" w:rsidP="00781FD8">
            <w:pPr>
              <w:pStyle w:val="Title"/>
              <w:jc w:val="left"/>
              <w:rPr>
                <w:color w:val="00506A"/>
                <w:sz w:val="24"/>
                <w:szCs w:val="24"/>
              </w:rPr>
            </w:pPr>
            <w:r>
              <w:rPr>
                <w:color w:val="00506A"/>
                <w:sz w:val="24"/>
                <w:szCs w:val="24"/>
              </w:rPr>
              <w:t>1</w:t>
            </w:r>
            <w:r w:rsidR="00A123C1">
              <w:rPr>
                <w:color w:val="00506A"/>
                <w:sz w:val="24"/>
                <w:szCs w:val="24"/>
              </w:rPr>
              <w:t>7</w:t>
            </w:r>
          </w:p>
        </w:tc>
        <w:tc>
          <w:tcPr>
            <w:tcW w:w="4615" w:type="dxa"/>
          </w:tcPr>
          <w:p w14:paraId="519C2737" w14:textId="4803047B" w:rsidR="000D053C" w:rsidRPr="009678D6" w:rsidRDefault="000D053C" w:rsidP="00781FD8">
            <w:pPr>
              <w:spacing w:before="120" w:after="120"/>
              <w:rPr>
                <w:rFonts w:ascii="Arial" w:hAnsi="Arial"/>
                <w:b/>
                <w:bCs/>
                <w:color w:val="00506A"/>
                <w:kern w:val="28"/>
              </w:rPr>
            </w:pPr>
            <w:r w:rsidRPr="009678D6">
              <w:rPr>
                <w:rFonts w:ascii="Arial" w:hAnsi="Arial" w:cs="Arial"/>
                <w:sz w:val="22"/>
                <w:szCs w:val="22"/>
              </w:rPr>
              <w:t>If it is safe and efficacious, in your opinion, will this procedure be carried out in (</w:t>
            </w:r>
            <w:r>
              <w:rPr>
                <w:rFonts w:ascii="Arial" w:hAnsi="Arial" w:cs="Arial"/>
                <w:sz w:val="22"/>
                <w:szCs w:val="22"/>
              </w:rPr>
              <w:t xml:space="preserve">please </w:t>
            </w:r>
            <w:r w:rsidRPr="009678D6">
              <w:rPr>
                <w:rFonts w:ascii="Arial" w:hAnsi="Arial" w:cs="Arial"/>
                <w:sz w:val="22"/>
                <w:szCs w:val="22"/>
              </w:rPr>
              <w:t>choose one):</w:t>
            </w:r>
          </w:p>
        </w:tc>
        <w:tc>
          <w:tcPr>
            <w:tcW w:w="9505" w:type="dxa"/>
          </w:tcPr>
          <w:p w14:paraId="3B198174" w14:textId="7097DC85" w:rsidR="000D053C" w:rsidRPr="000D053C" w:rsidRDefault="000D053C" w:rsidP="000D053C">
            <w:pPr>
              <w:spacing w:before="120" w:after="120"/>
              <w:rPr>
                <w:rFonts w:ascii="Arial" w:hAnsi="Arial" w:cs="Arial"/>
                <w:sz w:val="22"/>
                <w:szCs w:val="22"/>
              </w:rPr>
            </w:pPr>
            <w:r w:rsidRPr="000D053C">
              <w:rPr>
                <w:rFonts w:ascii="Arial" w:hAnsi="Arial" w:cs="Arial"/>
                <w:sz w:val="22"/>
                <w:szCs w:val="22"/>
              </w:rPr>
              <w:t>Most or all district general hospitals.</w:t>
            </w:r>
          </w:p>
          <w:p w14:paraId="6D0D9D06" w14:textId="7DC60384" w:rsidR="000D053C" w:rsidRPr="000D053C" w:rsidRDefault="000D053C" w:rsidP="000D053C">
            <w:pPr>
              <w:spacing w:before="120" w:after="120"/>
              <w:rPr>
                <w:rFonts w:ascii="Arial" w:hAnsi="Arial" w:cs="Arial"/>
                <w:sz w:val="22"/>
                <w:szCs w:val="22"/>
              </w:rPr>
            </w:pPr>
            <w:r w:rsidRPr="000D053C">
              <w:rPr>
                <w:rFonts w:ascii="Arial" w:hAnsi="Arial" w:cs="Arial"/>
                <w:sz w:val="22"/>
                <w:szCs w:val="22"/>
              </w:rPr>
              <w:t>A minority of hospitals, but at least 10 in the UK.</w:t>
            </w:r>
          </w:p>
          <w:p w14:paraId="4DE29FFD" w14:textId="021B6AB1" w:rsidR="000D053C" w:rsidRPr="000D053C" w:rsidRDefault="000D053C" w:rsidP="000D053C">
            <w:pPr>
              <w:spacing w:before="120" w:after="120"/>
              <w:rPr>
                <w:rFonts w:ascii="Arial" w:hAnsi="Arial" w:cs="Arial"/>
                <w:sz w:val="22"/>
                <w:szCs w:val="22"/>
              </w:rPr>
            </w:pPr>
            <w:r w:rsidRPr="000D053C">
              <w:rPr>
                <w:rFonts w:ascii="Arial" w:hAnsi="Arial" w:cs="Arial"/>
                <w:sz w:val="22"/>
                <w:szCs w:val="22"/>
              </w:rPr>
              <w:t>Fewer than 10 specialist centres in the UK.</w:t>
            </w:r>
          </w:p>
          <w:p w14:paraId="0A208089" w14:textId="77777777" w:rsidR="000D053C" w:rsidRPr="000D053C" w:rsidRDefault="000D053C" w:rsidP="000D053C">
            <w:pPr>
              <w:spacing w:before="120" w:after="120"/>
              <w:rPr>
                <w:rFonts w:ascii="Arial" w:hAnsi="Arial" w:cs="Arial"/>
                <w:sz w:val="22"/>
                <w:szCs w:val="22"/>
              </w:rPr>
            </w:pPr>
          </w:p>
          <w:p w14:paraId="6E995759" w14:textId="468BA8C0" w:rsidR="000D053C" w:rsidRPr="00266E25" w:rsidRDefault="000D053C" w:rsidP="000D053C">
            <w:pPr>
              <w:spacing w:before="120" w:after="120"/>
              <w:rPr>
                <w:rFonts w:ascii="Arial" w:hAnsi="Arial" w:cs="Arial"/>
                <w:sz w:val="22"/>
                <w:szCs w:val="22"/>
              </w:rPr>
            </w:pPr>
            <w:r w:rsidRPr="000D053C">
              <w:rPr>
                <w:rFonts w:ascii="Arial" w:hAnsi="Arial" w:cs="Arial"/>
                <w:sz w:val="22"/>
                <w:szCs w:val="22"/>
              </w:rPr>
              <w:t>Cannot predict at present.</w:t>
            </w:r>
          </w:p>
        </w:tc>
      </w:tr>
    </w:tbl>
    <w:p w14:paraId="1D25AB5F" w14:textId="77777777" w:rsidR="001D2CE4" w:rsidRDefault="001D2CE4" w:rsidP="00521743">
      <w:pPr>
        <w:pStyle w:val="Title"/>
        <w:jc w:val="left"/>
        <w:rPr>
          <w:color w:val="00506A"/>
          <w:sz w:val="24"/>
          <w:szCs w:val="24"/>
        </w:rPr>
      </w:pPr>
    </w:p>
    <w:p w14:paraId="7C9BBAC1" w14:textId="5990A563" w:rsidR="001D2CE4" w:rsidRDefault="001D2CE4" w:rsidP="00521743">
      <w:pPr>
        <w:pStyle w:val="Title"/>
        <w:jc w:val="left"/>
        <w:rPr>
          <w:color w:val="00506A"/>
          <w:sz w:val="24"/>
          <w:szCs w:val="24"/>
        </w:rPr>
      </w:pPr>
      <w:r>
        <w:rPr>
          <w:color w:val="00506A"/>
          <w:sz w:val="24"/>
          <w:szCs w:val="24"/>
        </w:rPr>
        <w:t>Abstracts and ongoing studies</w:t>
      </w:r>
    </w:p>
    <w:tbl>
      <w:tblPr>
        <w:tblStyle w:val="TableGrid"/>
        <w:tblW w:w="14737" w:type="dxa"/>
        <w:tblLook w:val="04A0" w:firstRow="1" w:lastRow="0" w:firstColumn="1" w:lastColumn="0" w:noHBand="0" w:noVBand="1"/>
      </w:tblPr>
      <w:tblGrid>
        <w:gridCol w:w="483"/>
        <w:gridCol w:w="4540"/>
        <w:gridCol w:w="9714"/>
      </w:tblGrid>
      <w:tr w:rsidR="001D2CE4" w:rsidRPr="00266E25" w14:paraId="67C965E0" w14:textId="77777777" w:rsidTr="002B3C91">
        <w:trPr>
          <w:trHeight w:val="562"/>
        </w:trPr>
        <w:tc>
          <w:tcPr>
            <w:tcW w:w="483" w:type="dxa"/>
          </w:tcPr>
          <w:p w14:paraId="22D8A390" w14:textId="32DE2161" w:rsidR="001D2CE4" w:rsidRDefault="001D2CE4" w:rsidP="002B3C91">
            <w:pPr>
              <w:pStyle w:val="Title"/>
              <w:jc w:val="left"/>
              <w:rPr>
                <w:color w:val="00506A"/>
                <w:sz w:val="24"/>
                <w:szCs w:val="24"/>
              </w:rPr>
            </w:pPr>
            <w:r>
              <w:rPr>
                <w:color w:val="00506A"/>
                <w:sz w:val="24"/>
                <w:szCs w:val="24"/>
              </w:rPr>
              <w:t>1</w:t>
            </w:r>
            <w:r w:rsidR="00A123C1">
              <w:rPr>
                <w:color w:val="00506A"/>
                <w:sz w:val="24"/>
                <w:szCs w:val="24"/>
              </w:rPr>
              <w:t>8</w:t>
            </w:r>
          </w:p>
        </w:tc>
        <w:tc>
          <w:tcPr>
            <w:tcW w:w="4540" w:type="dxa"/>
          </w:tcPr>
          <w:p w14:paraId="6C07A274" w14:textId="77777777" w:rsidR="001D2CE4" w:rsidRPr="00607ACC" w:rsidRDefault="001D2CE4" w:rsidP="002B3C91">
            <w:pPr>
              <w:rPr>
                <w:rFonts w:ascii="Arial" w:hAnsi="Arial" w:cs="Arial"/>
                <w:sz w:val="22"/>
                <w:szCs w:val="22"/>
              </w:rPr>
            </w:pPr>
            <w:r w:rsidRPr="51843BD3">
              <w:rPr>
                <w:rFonts w:ascii="Arial" w:hAnsi="Arial" w:cs="Arial"/>
                <w:sz w:val="22"/>
                <w:szCs w:val="22"/>
              </w:rPr>
              <w:t>Please list any abstracts or conference proceedings that you are aware of that have been recently presented / published on this procedure/technology (this can include your own work).</w:t>
            </w:r>
          </w:p>
          <w:p w14:paraId="7BF01F7E" w14:textId="46DE39A8" w:rsidR="001D2CE4" w:rsidRDefault="001D2CE4" w:rsidP="002B3C91">
            <w:pPr>
              <w:spacing w:before="120" w:after="120"/>
              <w:rPr>
                <w:rFonts w:ascii="Arial" w:hAnsi="Arial" w:cs="Arial"/>
                <w:sz w:val="22"/>
                <w:szCs w:val="22"/>
              </w:rPr>
            </w:pPr>
            <w:r w:rsidRPr="51843BD3">
              <w:rPr>
                <w:rFonts w:ascii="Arial" w:hAnsi="Arial" w:cs="Arial"/>
                <w:sz w:val="22"/>
                <w:szCs w:val="22"/>
              </w:rPr>
              <w:t xml:space="preserve">Please note that NICE will do a comprehensive literature search; we are only asking you for any very recent </w:t>
            </w:r>
            <w:r w:rsidRPr="51843BD3">
              <w:rPr>
                <w:rFonts w:ascii="Arial" w:hAnsi="Arial" w:cs="Arial"/>
                <w:sz w:val="22"/>
                <w:szCs w:val="22"/>
              </w:rPr>
              <w:lastRenderedPageBreak/>
              <w:t>abstracts or conference proceedings which might not be found using standard literature searches. You do not need to supply a comprehensive reference list but it will help us if you list any that you think are particularly important.</w:t>
            </w:r>
          </w:p>
        </w:tc>
        <w:tc>
          <w:tcPr>
            <w:tcW w:w="9714" w:type="dxa"/>
          </w:tcPr>
          <w:p w14:paraId="45F51F95" w14:textId="77777777" w:rsidR="001D2CE4" w:rsidRPr="00266E25" w:rsidRDefault="001D2CE4" w:rsidP="002B3C91">
            <w:pPr>
              <w:spacing w:before="120" w:after="120"/>
              <w:rPr>
                <w:rFonts w:ascii="Arial" w:hAnsi="Arial" w:cs="Arial"/>
                <w:sz w:val="22"/>
                <w:szCs w:val="22"/>
              </w:rPr>
            </w:pPr>
          </w:p>
        </w:tc>
      </w:tr>
      <w:tr w:rsidR="001D2CE4" w:rsidRPr="00266E25" w14:paraId="6E40CE8D" w14:textId="77777777" w:rsidTr="002B3C91">
        <w:trPr>
          <w:trHeight w:val="562"/>
        </w:trPr>
        <w:tc>
          <w:tcPr>
            <w:tcW w:w="483" w:type="dxa"/>
          </w:tcPr>
          <w:p w14:paraId="34563EE8" w14:textId="2003081F" w:rsidR="001D2CE4" w:rsidRDefault="00A123C1" w:rsidP="002B3C91">
            <w:pPr>
              <w:pStyle w:val="Title"/>
              <w:jc w:val="left"/>
              <w:rPr>
                <w:color w:val="00506A"/>
                <w:sz w:val="24"/>
                <w:szCs w:val="24"/>
              </w:rPr>
            </w:pPr>
            <w:r>
              <w:rPr>
                <w:color w:val="00506A"/>
                <w:sz w:val="24"/>
                <w:szCs w:val="24"/>
              </w:rPr>
              <w:t>19</w:t>
            </w:r>
          </w:p>
        </w:tc>
        <w:tc>
          <w:tcPr>
            <w:tcW w:w="4540" w:type="dxa"/>
          </w:tcPr>
          <w:p w14:paraId="6BB81FC6" w14:textId="77777777" w:rsidR="001D2CE4" w:rsidRPr="00607ACC" w:rsidRDefault="001D2CE4" w:rsidP="002B3C91">
            <w:pPr>
              <w:rPr>
                <w:rFonts w:ascii="Arial" w:hAnsi="Arial" w:cs="Arial"/>
                <w:sz w:val="22"/>
                <w:szCs w:val="22"/>
              </w:rPr>
            </w:pPr>
            <w:r w:rsidRPr="00607ACC">
              <w:rPr>
                <w:rFonts w:ascii="Arial" w:hAnsi="Arial" w:cs="Arial"/>
                <w:sz w:val="22"/>
                <w:szCs w:val="22"/>
              </w:rPr>
              <w:t xml:space="preserve">Are there any major trials or registries of this </w:t>
            </w:r>
            <w:r>
              <w:rPr>
                <w:rFonts w:ascii="Arial" w:hAnsi="Arial" w:cs="Arial"/>
                <w:sz w:val="22"/>
                <w:szCs w:val="22"/>
              </w:rPr>
              <w:t>procedure/technology</w:t>
            </w:r>
            <w:r w:rsidRPr="00607ACC">
              <w:rPr>
                <w:rFonts w:ascii="Arial" w:hAnsi="Arial" w:cs="Arial"/>
                <w:sz w:val="22"/>
                <w:szCs w:val="22"/>
              </w:rPr>
              <w:t xml:space="preserve"> currently in progress? If so, please list.</w:t>
            </w:r>
          </w:p>
        </w:tc>
        <w:tc>
          <w:tcPr>
            <w:tcW w:w="9714" w:type="dxa"/>
          </w:tcPr>
          <w:p w14:paraId="11A7D270" w14:textId="77777777" w:rsidR="001D2CE4" w:rsidRPr="00266E25" w:rsidRDefault="001D2CE4" w:rsidP="002B3C91">
            <w:pPr>
              <w:spacing w:before="120" w:after="120"/>
              <w:rPr>
                <w:rFonts w:ascii="Arial" w:hAnsi="Arial" w:cs="Arial"/>
                <w:sz w:val="22"/>
                <w:szCs w:val="22"/>
              </w:rPr>
            </w:pPr>
          </w:p>
        </w:tc>
      </w:tr>
      <w:tr w:rsidR="00E85E74" w:rsidRPr="00266E25" w14:paraId="43F4C445" w14:textId="77777777" w:rsidTr="002B3C91">
        <w:trPr>
          <w:trHeight w:val="562"/>
        </w:trPr>
        <w:tc>
          <w:tcPr>
            <w:tcW w:w="483" w:type="dxa"/>
          </w:tcPr>
          <w:p w14:paraId="201B778A" w14:textId="6B4D0894" w:rsidR="00E85E74" w:rsidRDefault="00A123C1" w:rsidP="002B3C91">
            <w:pPr>
              <w:pStyle w:val="Title"/>
              <w:jc w:val="left"/>
              <w:rPr>
                <w:color w:val="00506A"/>
                <w:sz w:val="24"/>
                <w:szCs w:val="24"/>
              </w:rPr>
            </w:pPr>
            <w:r>
              <w:rPr>
                <w:color w:val="00506A"/>
                <w:sz w:val="24"/>
                <w:szCs w:val="24"/>
              </w:rPr>
              <w:t>20</w:t>
            </w:r>
          </w:p>
        </w:tc>
        <w:tc>
          <w:tcPr>
            <w:tcW w:w="4540" w:type="dxa"/>
          </w:tcPr>
          <w:p w14:paraId="58C5A6F3" w14:textId="15825C9C" w:rsidR="00E85E74" w:rsidRPr="00607ACC" w:rsidRDefault="00E85E74" w:rsidP="002B3C91">
            <w:pPr>
              <w:rPr>
                <w:rFonts w:ascii="Arial" w:hAnsi="Arial" w:cs="Arial"/>
                <w:sz w:val="22"/>
                <w:szCs w:val="22"/>
              </w:rPr>
            </w:pPr>
            <w:r>
              <w:rPr>
                <w:rFonts w:ascii="Arial" w:hAnsi="Arial" w:cs="Arial"/>
                <w:sz w:val="22"/>
                <w:szCs w:val="22"/>
              </w:rPr>
              <w:t>Please list any other data (published and/or unpublished) that you would like to share.</w:t>
            </w:r>
          </w:p>
        </w:tc>
        <w:tc>
          <w:tcPr>
            <w:tcW w:w="9714" w:type="dxa"/>
          </w:tcPr>
          <w:p w14:paraId="31A28C7F" w14:textId="77777777" w:rsidR="00E85E74" w:rsidRPr="00266E25" w:rsidRDefault="00E85E74" w:rsidP="002B3C91">
            <w:pPr>
              <w:spacing w:before="120" w:after="120"/>
              <w:rPr>
                <w:rFonts w:ascii="Arial" w:hAnsi="Arial" w:cs="Arial"/>
                <w:sz w:val="22"/>
                <w:szCs w:val="22"/>
              </w:rPr>
            </w:pPr>
          </w:p>
        </w:tc>
      </w:tr>
    </w:tbl>
    <w:p w14:paraId="3BDAF25D" w14:textId="77777777" w:rsidR="001D2CE4" w:rsidRPr="001D2CE4" w:rsidRDefault="001D2CE4" w:rsidP="001D2CE4">
      <w:pPr>
        <w:pStyle w:val="Heading1"/>
      </w:pPr>
    </w:p>
    <w:p w14:paraId="26598D54" w14:textId="77777777" w:rsidR="00E66B55" w:rsidRPr="00521743" w:rsidRDefault="00C254E4" w:rsidP="00521743">
      <w:pPr>
        <w:pStyle w:val="Title"/>
        <w:jc w:val="left"/>
        <w:rPr>
          <w:color w:val="00506A"/>
          <w:sz w:val="24"/>
          <w:szCs w:val="24"/>
        </w:rPr>
      </w:pPr>
      <w:r w:rsidRPr="00521743">
        <w:rPr>
          <w:color w:val="00506A"/>
          <w:sz w:val="24"/>
          <w:szCs w:val="24"/>
        </w:rPr>
        <w:t>Other</w:t>
      </w:r>
      <w:r w:rsidR="00E66B55" w:rsidRPr="00521743">
        <w:rPr>
          <w:color w:val="00506A"/>
          <w:sz w:val="24"/>
          <w:szCs w:val="24"/>
        </w:rPr>
        <w:t xml:space="preserve"> considerations</w:t>
      </w:r>
    </w:p>
    <w:tbl>
      <w:tblPr>
        <w:tblStyle w:val="TableGrid"/>
        <w:tblW w:w="14737" w:type="dxa"/>
        <w:tblLook w:val="04A0" w:firstRow="1" w:lastRow="0" w:firstColumn="1" w:lastColumn="0" w:noHBand="0" w:noVBand="1"/>
      </w:tblPr>
      <w:tblGrid>
        <w:gridCol w:w="483"/>
        <w:gridCol w:w="4625"/>
        <w:gridCol w:w="9629"/>
      </w:tblGrid>
      <w:tr w:rsidR="00B86FF7" w:rsidRPr="00910125" w14:paraId="194E72A4" w14:textId="77777777" w:rsidTr="714EF6C4">
        <w:trPr>
          <w:trHeight w:val="747"/>
        </w:trPr>
        <w:tc>
          <w:tcPr>
            <w:tcW w:w="483" w:type="dxa"/>
          </w:tcPr>
          <w:p w14:paraId="548FA562" w14:textId="1BDB7777" w:rsidR="00B86FF7" w:rsidRPr="00521743" w:rsidRDefault="007E6C70" w:rsidP="00521743">
            <w:pPr>
              <w:pStyle w:val="Title"/>
              <w:jc w:val="left"/>
              <w:rPr>
                <w:color w:val="00506A"/>
                <w:sz w:val="24"/>
                <w:szCs w:val="24"/>
              </w:rPr>
            </w:pPr>
            <w:r>
              <w:rPr>
                <w:color w:val="00506A"/>
                <w:sz w:val="24"/>
                <w:szCs w:val="24"/>
              </w:rPr>
              <w:t>2</w:t>
            </w:r>
            <w:r w:rsidR="009678D6">
              <w:rPr>
                <w:color w:val="00506A"/>
                <w:sz w:val="24"/>
                <w:szCs w:val="24"/>
              </w:rPr>
              <w:t>1</w:t>
            </w:r>
          </w:p>
        </w:tc>
        <w:tc>
          <w:tcPr>
            <w:tcW w:w="4625" w:type="dxa"/>
          </w:tcPr>
          <w:p w14:paraId="25C88EF9" w14:textId="1A74BEF1" w:rsidR="00B86FF7" w:rsidRPr="00384D57" w:rsidRDefault="0896B113" w:rsidP="714EF6C4">
            <w:pPr>
              <w:spacing w:before="120" w:after="120"/>
              <w:rPr>
                <w:rFonts w:ascii="Arial" w:hAnsi="Arial" w:cs="Arial"/>
                <w:i/>
                <w:iCs/>
                <w:sz w:val="22"/>
                <w:szCs w:val="22"/>
              </w:rPr>
            </w:pPr>
            <w:r w:rsidRPr="714EF6C4">
              <w:rPr>
                <w:rFonts w:ascii="Arial" w:hAnsi="Arial" w:cs="Arial"/>
                <w:sz w:val="22"/>
                <w:szCs w:val="22"/>
              </w:rPr>
              <w:t>Approximately how many people each year would be eligible for</w:t>
            </w:r>
            <w:r w:rsidR="3793E7E9" w:rsidRPr="714EF6C4">
              <w:rPr>
                <w:rFonts w:ascii="Arial" w:hAnsi="Arial" w:cs="Arial"/>
                <w:sz w:val="22"/>
                <w:szCs w:val="22"/>
              </w:rPr>
              <w:t xml:space="preserve"> an</w:t>
            </w:r>
            <w:r w:rsidRPr="714EF6C4">
              <w:rPr>
                <w:rFonts w:ascii="Arial" w:hAnsi="Arial" w:cs="Arial"/>
                <w:sz w:val="22"/>
                <w:szCs w:val="22"/>
              </w:rPr>
              <w:t xml:space="preserve"> intervention with this </w:t>
            </w:r>
            <w:r w:rsidR="6D533CDB" w:rsidRPr="714EF6C4">
              <w:rPr>
                <w:rFonts w:ascii="Arial" w:hAnsi="Arial" w:cs="Arial"/>
                <w:sz w:val="22"/>
                <w:szCs w:val="22"/>
              </w:rPr>
              <w:t>procedure/technology</w:t>
            </w:r>
            <w:r w:rsidRPr="714EF6C4">
              <w:rPr>
                <w:rFonts w:ascii="Arial" w:hAnsi="Arial" w:cs="Arial"/>
                <w:sz w:val="22"/>
                <w:szCs w:val="22"/>
              </w:rPr>
              <w:t xml:space="preserve">, </w:t>
            </w:r>
            <w:r w:rsidR="05C8AB0D" w:rsidRPr="714EF6C4">
              <w:rPr>
                <w:rFonts w:ascii="Arial" w:hAnsi="Arial" w:cs="Arial"/>
                <w:sz w:val="22"/>
                <w:szCs w:val="22"/>
              </w:rPr>
              <w:t xml:space="preserve">(give </w:t>
            </w:r>
            <w:r w:rsidRPr="714EF6C4">
              <w:rPr>
                <w:rFonts w:ascii="Arial" w:hAnsi="Arial" w:cs="Arial"/>
                <w:sz w:val="22"/>
                <w:szCs w:val="22"/>
              </w:rPr>
              <w:t>either as an estimated number, or a proportion of the target population</w:t>
            </w:r>
            <w:r w:rsidR="06D7CBFB" w:rsidRPr="714EF6C4">
              <w:rPr>
                <w:rFonts w:ascii="Arial" w:hAnsi="Arial" w:cs="Arial"/>
                <w:sz w:val="22"/>
                <w:szCs w:val="22"/>
              </w:rPr>
              <w:t>)</w:t>
            </w:r>
            <w:r w:rsidRPr="714EF6C4">
              <w:rPr>
                <w:rFonts w:ascii="Arial" w:hAnsi="Arial" w:cs="Arial"/>
                <w:sz w:val="22"/>
                <w:szCs w:val="22"/>
              </w:rPr>
              <w:t>?</w:t>
            </w:r>
          </w:p>
        </w:tc>
        <w:tc>
          <w:tcPr>
            <w:tcW w:w="9629" w:type="dxa"/>
          </w:tcPr>
          <w:p w14:paraId="1A21AF4A" w14:textId="77777777" w:rsidR="00B86FF7" w:rsidRPr="00910125" w:rsidRDefault="00B86FF7" w:rsidP="00B86FF7">
            <w:pPr>
              <w:spacing w:before="120" w:after="120"/>
              <w:rPr>
                <w:rFonts w:ascii="Arial" w:hAnsi="Arial" w:cs="Arial"/>
                <w:sz w:val="22"/>
                <w:szCs w:val="22"/>
              </w:rPr>
            </w:pPr>
          </w:p>
        </w:tc>
      </w:tr>
      <w:tr w:rsidR="006F7EE7" w:rsidRPr="00266E25" w14:paraId="34DD6113" w14:textId="77777777" w:rsidTr="714EF6C4">
        <w:tc>
          <w:tcPr>
            <w:tcW w:w="483" w:type="dxa"/>
          </w:tcPr>
          <w:p w14:paraId="361AF484" w14:textId="2D620E83" w:rsidR="006F7EE7" w:rsidRPr="00521743" w:rsidRDefault="006F7EE7" w:rsidP="00521743">
            <w:pPr>
              <w:pStyle w:val="Title"/>
              <w:jc w:val="left"/>
              <w:rPr>
                <w:color w:val="00506A"/>
                <w:sz w:val="24"/>
                <w:szCs w:val="24"/>
              </w:rPr>
            </w:pPr>
            <w:r>
              <w:rPr>
                <w:color w:val="00506A"/>
                <w:sz w:val="24"/>
                <w:szCs w:val="24"/>
              </w:rPr>
              <w:t>2</w:t>
            </w:r>
            <w:r w:rsidR="00A123C1">
              <w:rPr>
                <w:color w:val="00506A"/>
                <w:sz w:val="24"/>
                <w:szCs w:val="24"/>
              </w:rPr>
              <w:t>2</w:t>
            </w:r>
          </w:p>
        </w:tc>
        <w:tc>
          <w:tcPr>
            <w:tcW w:w="4625" w:type="dxa"/>
          </w:tcPr>
          <w:p w14:paraId="1FD685F8" w14:textId="77777777" w:rsidR="00A01D11" w:rsidRDefault="006F7EE7" w:rsidP="00A01D11">
            <w:pPr>
              <w:spacing w:before="120" w:after="120"/>
              <w:rPr>
                <w:rFonts w:ascii="Arial" w:hAnsi="Arial" w:cs="Arial"/>
                <w:sz w:val="22"/>
                <w:szCs w:val="22"/>
              </w:rPr>
            </w:pPr>
            <w:r w:rsidRPr="006F7EE7">
              <w:rPr>
                <w:rFonts w:ascii="Arial" w:hAnsi="Arial" w:cs="Arial"/>
                <w:sz w:val="22"/>
                <w:szCs w:val="22"/>
              </w:rPr>
              <w:t xml:space="preserve">Please suggest potential audit criteria for this </w:t>
            </w:r>
            <w:r w:rsidR="0023494C">
              <w:rPr>
                <w:rFonts w:ascii="Arial" w:hAnsi="Arial" w:cs="Arial"/>
                <w:sz w:val="22"/>
                <w:szCs w:val="22"/>
              </w:rPr>
              <w:t>procedure/technology</w:t>
            </w:r>
            <w:r w:rsidR="00A01D11">
              <w:rPr>
                <w:rFonts w:ascii="Arial" w:hAnsi="Arial" w:cs="Arial"/>
                <w:sz w:val="22"/>
                <w:szCs w:val="22"/>
              </w:rPr>
              <w:t>. If known, please describe:</w:t>
            </w:r>
            <w:r w:rsidR="00A01D11" w:rsidRPr="150742F4">
              <w:rPr>
                <w:rFonts w:ascii="Arial" w:hAnsi="Arial" w:cs="Arial"/>
                <w:sz w:val="22"/>
                <w:szCs w:val="22"/>
              </w:rPr>
              <w:t xml:space="preserve"> </w:t>
            </w:r>
          </w:p>
          <w:p w14:paraId="18380A01" w14:textId="5656B5F3" w:rsidR="00A01D11" w:rsidRDefault="00A01D11" w:rsidP="00E254E5">
            <w:pPr>
              <w:pStyle w:val="ListParagraph"/>
              <w:numPr>
                <w:ilvl w:val="0"/>
                <w:numId w:val="31"/>
              </w:numPr>
              <w:spacing w:before="120" w:after="120"/>
              <w:rPr>
                <w:rFonts w:ascii="Arial" w:hAnsi="Arial" w:cs="Arial"/>
                <w:sz w:val="22"/>
                <w:szCs w:val="22"/>
              </w:rPr>
            </w:pPr>
            <w:r w:rsidRPr="00A01D11">
              <w:rPr>
                <w:rFonts w:ascii="Arial" w:hAnsi="Arial" w:cs="Arial"/>
                <w:sz w:val="22"/>
                <w:szCs w:val="22"/>
              </w:rPr>
              <w:t>Beneficial outcome measures. These should include short- and long-term clinical outcomes, quality-of-life measures and patient</w:t>
            </w:r>
            <w:r w:rsidR="00FA7FD1">
              <w:rPr>
                <w:rFonts w:ascii="Arial" w:hAnsi="Arial" w:cs="Arial"/>
                <w:sz w:val="22"/>
                <w:szCs w:val="22"/>
              </w:rPr>
              <w:t>-</w:t>
            </w:r>
            <w:r w:rsidRPr="00A01D11">
              <w:rPr>
                <w:rFonts w:ascii="Arial" w:hAnsi="Arial" w:cs="Arial"/>
                <w:sz w:val="22"/>
                <w:szCs w:val="22"/>
              </w:rPr>
              <w:t>related outcomes. Please suggest the most appropriate method of measurement for each and the timescales over which these should be measured.</w:t>
            </w:r>
          </w:p>
          <w:p w14:paraId="11912C50" w14:textId="77777777" w:rsidR="00A01D11" w:rsidRDefault="00A01D11" w:rsidP="00A01D11">
            <w:pPr>
              <w:pStyle w:val="ListParagraph"/>
              <w:spacing w:before="120" w:after="120"/>
              <w:rPr>
                <w:rFonts w:ascii="Arial" w:hAnsi="Arial" w:cs="Arial"/>
                <w:sz w:val="22"/>
                <w:szCs w:val="22"/>
              </w:rPr>
            </w:pPr>
          </w:p>
          <w:p w14:paraId="43232B31" w14:textId="054F18D2" w:rsidR="006F7EE7" w:rsidRPr="003D23CF" w:rsidRDefault="00A01D11" w:rsidP="003D23CF">
            <w:pPr>
              <w:pStyle w:val="ListParagraph"/>
              <w:numPr>
                <w:ilvl w:val="0"/>
                <w:numId w:val="31"/>
              </w:numPr>
              <w:spacing w:before="120" w:after="120"/>
              <w:rPr>
                <w:rFonts w:ascii="Arial" w:hAnsi="Arial" w:cs="Arial"/>
                <w:sz w:val="22"/>
                <w:szCs w:val="22"/>
              </w:rPr>
            </w:pPr>
            <w:r w:rsidRPr="00A01D11">
              <w:rPr>
                <w:rFonts w:ascii="Arial" w:hAnsi="Arial" w:cs="Arial"/>
                <w:sz w:val="22"/>
                <w:szCs w:val="22"/>
              </w:rPr>
              <w:t>Adverse outcome measures. Th</w:t>
            </w:r>
            <w:r>
              <w:rPr>
                <w:rFonts w:ascii="Arial" w:hAnsi="Arial" w:cs="Arial"/>
                <w:sz w:val="22"/>
                <w:szCs w:val="22"/>
              </w:rPr>
              <w:t>e</w:t>
            </w:r>
            <w:r w:rsidRPr="00A01D11">
              <w:rPr>
                <w:rFonts w:ascii="Arial" w:hAnsi="Arial" w:cs="Arial"/>
                <w:sz w:val="22"/>
                <w:szCs w:val="22"/>
              </w:rPr>
              <w:t>s</w:t>
            </w:r>
            <w:r>
              <w:rPr>
                <w:rFonts w:ascii="Arial" w:hAnsi="Arial" w:cs="Arial"/>
                <w:sz w:val="22"/>
                <w:szCs w:val="22"/>
              </w:rPr>
              <w:t>e</w:t>
            </w:r>
            <w:r w:rsidRPr="00A01D11">
              <w:rPr>
                <w:rFonts w:ascii="Arial" w:hAnsi="Arial" w:cs="Arial"/>
                <w:sz w:val="22"/>
                <w:szCs w:val="22"/>
              </w:rPr>
              <w:t xml:space="preserve"> should include early and late complications. Please state the post </w:t>
            </w:r>
            <w:r w:rsidRPr="00A01D11">
              <w:rPr>
                <w:rFonts w:ascii="Arial" w:hAnsi="Arial" w:cs="Arial"/>
                <w:sz w:val="22"/>
                <w:szCs w:val="22"/>
              </w:rPr>
              <w:lastRenderedPageBreak/>
              <w:t>procedure timescales over which these should be measured:</w:t>
            </w:r>
          </w:p>
        </w:tc>
        <w:tc>
          <w:tcPr>
            <w:tcW w:w="9629" w:type="dxa"/>
          </w:tcPr>
          <w:p w14:paraId="3767E154" w14:textId="1B621E0B" w:rsidR="006F7EE7" w:rsidRDefault="000078F4" w:rsidP="00781FD8">
            <w:pPr>
              <w:spacing w:before="120" w:after="120"/>
              <w:rPr>
                <w:rFonts w:ascii="Arial" w:hAnsi="Arial" w:cs="Arial"/>
                <w:sz w:val="22"/>
                <w:szCs w:val="22"/>
              </w:rPr>
            </w:pPr>
            <w:r>
              <w:rPr>
                <w:rFonts w:ascii="Arial" w:hAnsi="Arial" w:cs="Arial"/>
                <w:sz w:val="22"/>
                <w:szCs w:val="22"/>
              </w:rPr>
              <w:lastRenderedPageBreak/>
              <w:t>Beneficial outcome measures:</w:t>
            </w:r>
          </w:p>
          <w:p w14:paraId="1E2739A1" w14:textId="61DAA0B7" w:rsidR="000078F4" w:rsidRDefault="000078F4" w:rsidP="00781FD8">
            <w:pPr>
              <w:spacing w:before="120" w:after="120"/>
              <w:rPr>
                <w:rFonts w:ascii="Arial" w:hAnsi="Arial" w:cs="Arial"/>
                <w:sz w:val="22"/>
                <w:szCs w:val="22"/>
              </w:rPr>
            </w:pPr>
          </w:p>
          <w:p w14:paraId="1B547469" w14:textId="12029127" w:rsidR="000078F4" w:rsidRDefault="000078F4" w:rsidP="00781FD8">
            <w:pPr>
              <w:spacing w:before="120" w:after="120"/>
              <w:rPr>
                <w:rFonts w:ascii="Arial" w:hAnsi="Arial" w:cs="Arial"/>
                <w:sz w:val="22"/>
                <w:szCs w:val="22"/>
              </w:rPr>
            </w:pPr>
          </w:p>
          <w:p w14:paraId="078730B5" w14:textId="68643152" w:rsidR="000078F4" w:rsidRDefault="000078F4" w:rsidP="00781FD8">
            <w:pPr>
              <w:spacing w:before="120" w:after="120"/>
              <w:rPr>
                <w:rFonts w:ascii="Arial" w:hAnsi="Arial" w:cs="Arial"/>
                <w:sz w:val="22"/>
                <w:szCs w:val="22"/>
              </w:rPr>
            </w:pPr>
          </w:p>
          <w:p w14:paraId="66C4FF03" w14:textId="2E780955" w:rsidR="000078F4" w:rsidRDefault="000078F4" w:rsidP="00781FD8">
            <w:pPr>
              <w:spacing w:before="120" w:after="120"/>
              <w:rPr>
                <w:rFonts w:ascii="Arial" w:hAnsi="Arial" w:cs="Arial"/>
                <w:sz w:val="22"/>
                <w:szCs w:val="22"/>
              </w:rPr>
            </w:pPr>
          </w:p>
          <w:p w14:paraId="4E0AC34A" w14:textId="0DF2DDAE" w:rsidR="000078F4" w:rsidRDefault="000078F4" w:rsidP="00781FD8">
            <w:pPr>
              <w:spacing w:before="120" w:after="120"/>
              <w:rPr>
                <w:rFonts w:ascii="Arial" w:hAnsi="Arial" w:cs="Arial"/>
                <w:sz w:val="22"/>
                <w:szCs w:val="22"/>
              </w:rPr>
            </w:pPr>
          </w:p>
          <w:p w14:paraId="392F0FFD" w14:textId="626FC1E0" w:rsidR="000078F4" w:rsidRDefault="000078F4" w:rsidP="00781FD8">
            <w:pPr>
              <w:spacing w:before="120" w:after="120"/>
              <w:rPr>
                <w:rFonts w:ascii="Arial" w:hAnsi="Arial" w:cs="Arial"/>
                <w:sz w:val="22"/>
                <w:szCs w:val="22"/>
              </w:rPr>
            </w:pPr>
            <w:r>
              <w:rPr>
                <w:rFonts w:ascii="Arial" w:hAnsi="Arial" w:cs="Arial"/>
                <w:sz w:val="22"/>
                <w:szCs w:val="22"/>
              </w:rPr>
              <w:t>Adverse outcome measures:</w:t>
            </w:r>
          </w:p>
          <w:p w14:paraId="373CDC54" w14:textId="628C3205" w:rsidR="006F7EE7" w:rsidRPr="00266E25" w:rsidRDefault="006F7EE7" w:rsidP="00781FD8">
            <w:pPr>
              <w:spacing w:before="120" w:after="120"/>
              <w:rPr>
                <w:rFonts w:ascii="Arial" w:hAnsi="Arial" w:cs="Arial"/>
                <w:sz w:val="22"/>
                <w:szCs w:val="22"/>
              </w:rPr>
            </w:pPr>
          </w:p>
        </w:tc>
      </w:tr>
    </w:tbl>
    <w:p w14:paraId="3B842BF8" w14:textId="1499F60F" w:rsidR="00B844FD" w:rsidRDefault="00B844FD">
      <w:pPr>
        <w:rPr>
          <w:rFonts w:ascii="Arial" w:hAnsi="Arial" w:cs="Arial"/>
          <w:b/>
        </w:rPr>
      </w:pPr>
    </w:p>
    <w:p w14:paraId="0FE0CDC7" w14:textId="0BC5B355" w:rsidR="001D2CE4" w:rsidRPr="00521743" w:rsidRDefault="001D2CE4" w:rsidP="001D2CE4">
      <w:pPr>
        <w:pStyle w:val="Title"/>
        <w:jc w:val="left"/>
        <w:rPr>
          <w:color w:val="00506A"/>
          <w:sz w:val="24"/>
          <w:szCs w:val="24"/>
        </w:rPr>
      </w:pPr>
      <w:r>
        <w:rPr>
          <w:color w:val="00506A"/>
          <w:sz w:val="24"/>
          <w:szCs w:val="24"/>
        </w:rPr>
        <w:t>Further comments</w:t>
      </w:r>
    </w:p>
    <w:tbl>
      <w:tblPr>
        <w:tblStyle w:val="TableGrid"/>
        <w:tblW w:w="14737" w:type="dxa"/>
        <w:tblLook w:val="04A0" w:firstRow="1" w:lastRow="0" w:firstColumn="1" w:lastColumn="0" w:noHBand="0" w:noVBand="1"/>
      </w:tblPr>
      <w:tblGrid>
        <w:gridCol w:w="483"/>
        <w:gridCol w:w="4632"/>
        <w:gridCol w:w="9622"/>
      </w:tblGrid>
      <w:tr w:rsidR="001D2CE4" w:rsidRPr="00266E25" w14:paraId="0935D5D4" w14:textId="77777777" w:rsidTr="002B3C91">
        <w:trPr>
          <w:trHeight w:val="1315"/>
        </w:trPr>
        <w:tc>
          <w:tcPr>
            <w:tcW w:w="461" w:type="dxa"/>
          </w:tcPr>
          <w:p w14:paraId="3E4302E4" w14:textId="63C7C638" w:rsidR="001D2CE4" w:rsidRPr="00521743" w:rsidRDefault="00A123C1" w:rsidP="002B3C91">
            <w:pPr>
              <w:pStyle w:val="Title"/>
              <w:jc w:val="left"/>
              <w:rPr>
                <w:color w:val="00506A"/>
                <w:sz w:val="24"/>
                <w:szCs w:val="24"/>
              </w:rPr>
            </w:pPr>
            <w:r>
              <w:rPr>
                <w:color w:val="00506A"/>
                <w:sz w:val="24"/>
                <w:szCs w:val="24"/>
              </w:rPr>
              <w:t>23</w:t>
            </w:r>
          </w:p>
        </w:tc>
        <w:tc>
          <w:tcPr>
            <w:tcW w:w="4637" w:type="dxa"/>
          </w:tcPr>
          <w:p w14:paraId="2BD2B620" w14:textId="718E6538" w:rsidR="00C510FB" w:rsidRPr="00266E25" w:rsidRDefault="001C32D4" w:rsidP="002B3C91">
            <w:pPr>
              <w:spacing w:before="120" w:after="120"/>
              <w:rPr>
                <w:rFonts w:ascii="Arial" w:hAnsi="Arial" w:cs="Arial"/>
                <w:sz w:val="22"/>
                <w:szCs w:val="22"/>
              </w:rPr>
            </w:pPr>
            <w:r>
              <w:rPr>
                <w:rFonts w:ascii="Arial" w:hAnsi="Arial" w:cs="Arial"/>
                <w:sz w:val="22"/>
                <w:szCs w:val="22"/>
              </w:rPr>
              <w:t>I</w:t>
            </w:r>
            <w:r w:rsidRPr="001C32D4">
              <w:rPr>
                <w:rFonts w:ascii="Arial" w:hAnsi="Arial" w:cs="Arial"/>
                <w:sz w:val="22"/>
                <w:szCs w:val="22"/>
              </w:rPr>
              <w:t>f you have any further comments (e.g. issues with usability or implementation, the need for further research), please describe</w:t>
            </w:r>
            <w:r>
              <w:rPr>
                <w:rFonts w:ascii="Arial" w:hAnsi="Arial" w:cs="Arial"/>
                <w:sz w:val="22"/>
                <w:szCs w:val="22"/>
              </w:rPr>
              <w:t>.</w:t>
            </w:r>
          </w:p>
        </w:tc>
        <w:tc>
          <w:tcPr>
            <w:tcW w:w="9639" w:type="dxa"/>
          </w:tcPr>
          <w:p w14:paraId="4DA1C689" w14:textId="77777777" w:rsidR="001D2CE4" w:rsidRDefault="001D2CE4" w:rsidP="002B3C91">
            <w:pPr>
              <w:spacing w:before="120" w:after="120"/>
              <w:rPr>
                <w:rFonts w:ascii="Arial" w:hAnsi="Arial" w:cs="Arial"/>
                <w:sz w:val="22"/>
                <w:szCs w:val="22"/>
              </w:rPr>
            </w:pPr>
          </w:p>
          <w:p w14:paraId="524A5899" w14:textId="77777777" w:rsidR="001D2CE4" w:rsidRPr="00266E25" w:rsidRDefault="001D2CE4" w:rsidP="002B3C91">
            <w:pPr>
              <w:spacing w:before="120" w:after="120"/>
              <w:rPr>
                <w:rFonts w:ascii="Arial" w:hAnsi="Arial" w:cs="Arial"/>
                <w:sz w:val="22"/>
                <w:szCs w:val="22"/>
              </w:rPr>
            </w:pPr>
          </w:p>
        </w:tc>
      </w:tr>
    </w:tbl>
    <w:p w14:paraId="5897A1BC" w14:textId="77777777" w:rsidR="00DC2CE3" w:rsidRDefault="00DC2CE3" w:rsidP="00B8547A">
      <w:pPr>
        <w:rPr>
          <w:rFonts w:ascii="Arial" w:hAnsi="Arial" w:cs="Arial"/>
          <w:b/>
        </w:rPr>
        <w:sectPr w:rsidR="00DC2CE3" w:rsidSect="00BA291C">
          <w:footerReference w:type="default" r:id="rId9"/>
          <w:headerReference w:type="first" r:id="rId10"/>
          <w:footerReference w:type="first" r:id="rId11"/>
          <w:pgSz w:w="16838" w:h="11906" w:orient="landscape"/>
          <w:pgMar w:top="1135" w:right="1276" w:bottom="1134" w:left="1134" w:header="709" w:footer="709" w:gutter="0"/>
          <w:cols w:space="708"/>
          <w:titlePg/>
          <w:docGrid w:linePitch="360"/>
        </w:sectPr>
      </w:pPr>
    </w:p>
    <w:p w14:paraId="2F184F47" w14:textId="77777777" w:rsidR="001D7403" w:rsidRDefault="00DC2CE3" w:rsidP="00B8547A">
      <w:pPr>
        <w:rPr>
          <w:rFonts w:ascii="Arial" w:hAnsi="Arial" w:cs="Arial"/>
          <w:b/>
        </w:rPr>
      </w:pPr>
      <w:r w:rsidRPr="00DC2CE3">
        <w:rPr>
          <w:rFonts w:ascii="Arial" w:hAnsi="Arial" w:cs="Arial"/>
          <w:b/>
        </w:rPr>
        <w:lastRenderedPageBreak/>
        <w:t>Declarations of interest</w:t>
      </w:r>
      <w:r>
        <w:rPr>
          <w:rFonts w:ascii="Arial" w:hAnsi="Arial" w:cs="Arial"/>
          <w:b/>
        </w:rPr>
        <w:t>s</w:t>
      </w:r>
    </w:p>
    <w:p w14:paraId="52A61F06" w14:textId="77777777" w:rsidR="00DC2CE3" w:rsidRDefault="00DC2CE3" w:rsidP="00B8547A">
      <w:pPr>
        <w:rPr>
          <w:rFonts w:ascii="Arial" w:hAnsi="Arial" w:cs="Arial"/>
          <w:b/>
        </w:rPr>
      </w:pPr>
    </w:p>
    <w:p w14:paraId="4A0106EA" w14:textId="5D885B40" w:rsidR="00DC2CE3" w:rsidRPr="00DC2CE3" w:rsidRDefault="00DC2CE3" w:rsidP="00DC2CE3">
      <w:pPr>
        <w:rPr>
          <w:rFonts w:ascii="Arial" w:hAnsi="Arial" w:cs="Arial"/>
          <w:sz w:val="22"/>
          <w:szCs w:val="22"/>
        </w:rPr>
      </w:pPr>
      <w:r w:rsidRPr="00DC2CE3">
        <w:rPr>
          <w:rFonts w:ascii="Arial" w:hAnsi="Arial" w:cs="Arial"/>
          <w:sz w:val="22"/>
          <w:szCs w:val="22"/>
        </w:rPr>
        <w:t xml:space="preserve">Please state any potential conflicts of interest relevant to the </w:t>
      </w:r>
      <w:r w:rsidR="00626138">
        <w:rPr>
          <w:rFonts w:ascii="Arial" w:hAnsi="Arial" w:cs="Arial"/>
          <w:sz w:val="22"/>
          <w:szCs w:val="22"/>
        </w:rPr>
        <w:t>procedure/</w:t>
      </w:r>
      <w:r w:rsidRPr="00DC2CE3">
        <w:rPr>
          <w:rFonts w:ascii="Arial" w:hAnsi="Arial" w:cs="Arial"/>
          <w:sz w:val="22"/>
          <w:szCs w:val="22"/>
        </w:rPr>
        <w:t xml:space="preserve">technology (or competitor technologies) </w:t>
      </w:r>
      <w:r w:rsidR="00626138">
        <w:rPr>
          <w:rFonts w:ascii="Arial" w:hAnsi="Arial" w:cs="Arial"/>
          <w:sz w:val="22"/>
          <w:szCs w:val="22"/>
        </w:rPr>
        <w:t xml:space="preserve">on </w:t>
      </w:r>
      <w:r w:rsidRPr="00DC2CE3">
        <w:rPr>
          <w:rFonts w:ascii="Arial" w:hAnsi="Arial" w:cs="Arial"/>
          <w:sz w:val="22"/>
          <w:szCs w:val="22"/>
        </w:rPr>
        <w:t xml:space="preserve">which you are </w:t>
      </w:r>
      <w:r w:rsidR="00626138">
        <w:rPr>
          <w:rFonts w:ascii="Arial" w:hAnsi="Arial" w:cs="Arial"/>
          <w:sz w:val="22"/>
          <w:szCs w:val="22"/>
        </w:rPr>
        <w:t>providing advice</w:t>
      </w:r>
      <w:r w:rsidRPr="00DC2CE3">
        <w:rPr>
          <w:rFonts w:ascii="Arial" w:hAnsi="Arial" w:cs="Arial"/>
          <w:sz w:val="22"/>
          <w:szCs w:val="22"/>
        </w:rPr>
        <w:t xml:space="preserve">, or any involvements in disputes or complaints, in the previous </w:t>
      </w:r>
      <w:r w:rsidRPr="00DC2CE3">
        <w:rPr>
          <w:rFonts w:ascii="Arial" w:hAnsi="Arial" w:cs="Arial"/>
          <w:b/>
          <w:sz w:val="22"/>
          <w:szCs w:val="22"/>
        </w:rPr>
        <w:t>12 months</w:t>
      </w:r>
      <w:r w:rsidRPr="00DC2CE3">
        <w:rPr>
          <w:rFonts w:ascii="Arial" w:hAnsi="Arial" w:cs="Arial"/>
          <w:sz w:val="22"/>
          <w:szCs w:val="22"/>
        </w:rPr>
        <w:t xml:space="preserve"> or likely to exist in the future. Please use the </w:t>
      </w:r>
      <w:hyperlink r:id="rId12" w:history="1">
        <w:r w:rsidR="006009C0">
          <w:rPr>
            <w:rStyle w:val="Hyperlink"/>
            <w:rFonts w:ascii="Arial" w:hAnsi="Arial" w:cs="Arial"/>
            <w:sz w:val="22"/>
            <w:szCs w:val="22"/>
          </w:rPr>
          <w:t>NICE policy on declaring and managing interests</w:t>
        </w:r>
      </w:hyperlink>
      <w:r w:rsidRPr="00DC2CE3">
        <w:rPr>
          <w:rFonts w:ascii="Arial" w:hAnsi="Arial" w:cs="Arial"/>
          <w:sz w:val="22"/>
          <w:szCs w:val="22"/>
        </w:rPr>
        <w:t xml:space="preserve"> as a guide when declaring any interests. Further advice can be obtained from the </w:t>
      </w:r>
      <w:r>
        <w:rPr>
          <w:rFonts w:ascii="Arial" w:hAnsi="Arial" w:cs="Arial"/>
          <w:sz w:val="22"/>
          <w:szCs w:val="22"/>
        </w:rPr>
        <w:t>NICE</w:t>
      </w:r>
      <w:r w:rsidRPr="00DC2CE3">
        <w:rPr>
          <w:rFonts w:ascii="Arial" w:hAnsi="Arial" w:cs="Arial"/>
          <w:sz w:val="22"/>
          <w:szCs w:val="22"/>
        </w:rPr>
        <w:t xml:space="preserve"> team.</w:t>
      </w:r>
    </w:p>
    <w:p w14:paraId="247321C4" w14:textId="77777777" w:rsidR="00DC2CE3" w:rsidRDefault="00DC2CE3" w:rsidP="00B8547A">
      <w:pPr>
        <w:rPr>
          <w:rFonts w:ascii="Arial" w:hAnsi="Arial" w:cs="Arial"/>
          <w:b/>
        </w:rPr>
      </w:pPr>
    </w:p>
    <w:tbl>
      <w:tblPr>
        <w:tblStyle w:val="TableGrid"/>
        <w:tblW w:w="14317" w:type="dxa"/>
        <w:tblInd w:w="-5" w:type="dxa"/>
        <w:tblLook w:val="04A0" w:firstRow="1" w:lastRow="0" w:firstColumn="1" w:lastColumn="0" w:noHBand="0" w:noVBand="1"/>
      </w:tblPr>
      <w:tblGrid>
        <w:gridCol w:w="2268"/>
        <w:gridCol w:w="8080"/>
        <w:gridCol w:w="1984"/>
        <w:gridCol w:w="1985"/>
      </w:tblGrid>
      <w:tr w:rsidR="00DC2CE3" w:rsidRPr="00CC026A" w14:paraId="25AF03D8" w14:textId="77777777" w:rsidTr="00DC2CE3">
        <w:trPr>
          <w:trHeight w:val="398"/>
        </w:trPr>
        <w:tc>
          <w:tcPr>
            <w:tcW w:w="2268" w:type="dxa"/>
            <w:vMerge w:val="restart"/>
            <w:tcBorders>
              <w:top w:val="single" w:sz="4" w:space="0" w:color="auto"/>
              <w:left w:val="single" w:sz="4" w:space="0" w:color="auto"/>
            </w:tcBorders>
            <w:shd w:val="clear" w:color="auto" w:fill="F2F2F2" w:themeFill="background1" w:themeFillShade="F2"/>
          </w:tcPr>
          <w:p w14:paraId="6FE31F1D" w14:textId="77777777" w:rsidR="00DC2CE3" w:rsidRPr="006009C0" w:rsidRDefault="00DC2CE3" w:rsidP="00781FD8">
            <w:pPr>
              <w:spacing w:before="120" w:after="120"/>
              <w:outlineLvl w:val="0"/>
              <w:rPr>
                <w:rFonts w:ascii="Arial" w:hAnsi="Arial"/>
                <w:b/>
                <w:bCs/>
                <w:kern w:val="28"/>
                <w:sz w:val="22"/>
                <w:szCs w:val="22"/>
              </w:rPr>
            </w:pPr>
            <w:r w:rsidRPr="006009C0">
              <w:rPr>
                <w:rFonts w:ascii="Arial" w:hAnsi="Arial"/>
                <w:b/>
                <w:bCs/>
                <w:kern w:val="28"/>
                <w:sz w:val="22"/>
                <w:szCs w:val="22"/>
              </w:rPr>
              <w:t>Type of interest *</w:t>
            </w:r>
          </w:p>
        </w:tc>
        <w:tc>
          <w:tcPr>
            <w:tcW w:w="8080" w:type="dxa"/>
            <w:vMerge w:val="restart"/>
            <w:tcBorders>
              <w:top w:val="single" w:sz="4" w:space="0" w:color="auto"/>
            </w:tcBorders>
            <w:shd w:val="clear" w:color="auto" w:fill="F2F2F2" w:themeFill="background1" w:themeFillShade="F2"/>
          </w:tcPr>
          <w:p w14:paraId="772D7D3D" w14:textId="77777777" w:rsidR="00DC2CE3" w:rsidRPr="006009C0" w:rsidRDefault="00DC2CE3" w:rsidP="00781FD8">
            <w:pPr>
              <w:keepNext/>
              <w:spacing w:before="120" w:after="120"/>
              <w:outlineLvl w:val="0"/>
              <w:rPr>
                <w:rFonts w:ascii="Arial" w:hAnsi="Arial"/>
                <w:b/>
                <w:bCs/>
                <w:kern w:val="32"/>
                <w:sz w:val="22"/>
                <w:szCs w:val="22"/>
              </w:rPr>
            </w:pPr>
            <w:r w:rsidRPr="006009C0">
              <w:rPr>
                <w:rFonts w:ascii="Arial" w:hAnsi="Arial"/>
                <w:b/>
                <w:bCs/>
                <w:kern w:val="32"/>
                <w:sz w:val="22"/>
                <w:szCs w:val="22"/>
              </w:rPr>
              <w:t>Description of interest</w:t>
            </w:r>
          </w:p>
        </w:tc>
        <w:tc>
          <w:tcPr>
            <w:tcW w:w="3969" w:type="dxa"/>
            <w:gridSpan w:val="2"/>
            <w:tcBorders>
              <w:top w:val="single" w:sz="4" w:space="0" w:color="auto"/>
            </w:tcBorders>
            <w:shd w:val="clear" w:color="auto" w:fill="F2F2F2" w:themeFill="background1" w:themeFillShade="F2"/>
          </w:tcPr>
          <w:p w14:paraId="272A87F8" w14:textId="77777777" w:rsidR="00DC2CE3" w:rsidRPr="006009C0" w:rsidRDefault="00DC2CE3" w:rsidP="00781FD8">
            <w:pPr>
              <w:spacing w:before="120" w:after="120"/>
              <w:jc w:val="center"/>
              <w:outlineLvl w:val="0"/>
              <w:rPr>
                <w:rFonts w:ascii="Arial" w:hAnsi="Arial"/>
                <w:b/>
                <w:bCs/>
                <w:kern w:val="28"/>
                <w:sz w:val="22"/>
                <w:szCs w:val="22"/>
              </w:rPr>
            </w:pPr>
            <w:r w:rsidRPr="006009C0">
              <w:rPr>
                <w:rFonts w:ascii="Arial" w:hAnsi="Arial"/>
                <w:b/>
                <w:bCs/>
                <w:kern w:val="28"/>
                <w:sz w:val="22"/>
                <w:szCs w:val="22"/>
              </w:rPr>
              <w:t>Relevant dates</w:t>
            </w:r>
          </w:p>
        </w:tc>
      </w:tr>
      <w:tr w:rsidR="00DC2CE3" w:rsidRPr="00CC026A" w14:paraId="49B79E30" w14:textId="77777777" w:rsidTr="00DC2CE3">
        <w:trPr>
          <w:trHeight w:val="397"/>
        </w:trPr>
        <w:tc>
          <w:tcPr>
            <w:tcW w:w="2268" w:type="dxa"/>
            <w:vMerge/>
            <w:tcBorders>
              <w:left w:val="single" w:sz="4" w:space="0" w:color="auto"/>
              <w:bottom w:val="single" w:sz="4" w:space="0" w:color="auto"/>
            </w:tcBorders>
          </w:tcPr>
          <w:p w14:paraId="46334BA3" w14:textId="77777777" w:rsidR="00DC2CE3" w:rsidRPr="006009C0" w:rsidRDefault="00DC2CE3" w:rsidP="00781FD8">
            <w:pPr>
              <w:spacing w:before="120" w:after="120"/>
              <w:outlineLvl w:val="0"/>
              <w:rPr>
                <w:rFonts w:ascii="Arial" w:hAnsi="Arial"/>
                <w:b/>
                <w:bCs/>
                <w:color w:val="00506A"/>
                <w:kern w:val="28"/>
                <w:sz w:val="22"/>
                <w:szCs w:val="22"/>
              </w:rPr>
            </w:pPr>
          </w:p>
        </w:tc>
        <w:tc>
          <w:tcPr>
            <w:tcW w:w="8080" w:type="dxa"/>
            <w:vMerge/>
          </w:tcPr>
          <w:p w14:paraId="38E981B5" w14:textId="77777777" w:rsidR="00DC2CE3" w:rsidRPr="006009C0" w:rsidRDefault="00DC2CE3" w:rsidP="00781FD8">
            <w:pPr>
              <w:keepNext/>
              <w:spacing w:before="120" w:after="120"/>
              <w:outlineLvl w:val="0"/>
              <w:rPr>
                <w:rFonts w:ascii="Arial" w:hAnsi="Arial"/>
                <w:b/>
                <w:bCs/>
                <w:color w:val="00506A"/>
                <w:kern w:val="32"/>
                <w:sz w:val="22"/>
                <w:szCs w:val="22"/>
              </w:rPr>
            </w:pPr>
          </w:p>
        </w:tc>
        <w:tc>
          <w:tcPr>
            <w:tcW w:w="1984" w:type="dxa"/>
            <w:shd w:val="clear" w:color="auto" w:fill="F2F2F2" w:themeFill="background1" w:themeFillShade="F2"/>
          </w:tcPr>
          <w:p w14:paraId="7121E042" w14:textId="77777777" w:rsidR="00DC2CE3" w:rsidRPr="006009C0" w:rsidRDefault="00DC2CE3" w:rsidP="006009C0">
            <w:pPr>
              <w:spacing w:before="120" w:after="120"/>
              <w:jc w:val="center"/>
              <w:outlineLvl w:val="0"/>
              <w:rPr>
                <w:rFonts w:ascii="Arial" w:hAnsi="Arial"/>
                <w:b/>
                <w:bCs/>
                <w:kern w:val="28"/>
                <w:sz w:val="22"/>
                <w:szCs w:val="22"/>
              </w:rPr>
            </w:pPr>
            <w:r w:rsidRPr="006009C0">
              <w:rPr>
                <w:rFonts w:ascii="Arial" w:hAnsi="Arial"/>
                <w:b/>
                <w:bCs/>
                <w:kern w:val="28"/>
                <w:sz w:val="22"/>
                <w:szCs w:val="22"/>
              </w:rPr>
              <w:t>Interest arose</w:t>
            </w:r>
          </w:p>
        </w:tc>
        <w:tc>
          <w:tcPr>
            <w:tcW w:w="1985" w:type="dxa"/>
            <w:shd w:val="clear" w:color="auto" w:fill="F2F2F2" w:themeFill="background1" w:themeFillShade="F2"/>
          </w:tcPr>
          <w:p w14:paraId="3BA52635" w14:textId="77777777" w:rsidR="00DC2CE3" w:rsidRPr="006009C0" w:rsidRDefault="00DC2CE3" w:rsidP="006009C0">
            <w:pPr>
              <w:spacing w:before="120" w:after="120"/>
              <w:jc w:val="center"/>
              <w:outlineLvl w:val="0"/>
              <w:rPr>
                <w:rFonts w:ascii="Arial" w:hAnsi="Arial"/>
                <w:b/>
                <w:bCs/>
                <w:kern w:val="28"/>
                <w:sz w:val="22"/>
                <w:szCs w:val="22"/>
              </w:rPr>
            </w:pPr>
            <w:r w:rsidRPr="006009C0">
              <w:rPr>
                <w:rFonts w:ascii="Arial" w:hAnsi="Arial"/>
                <w:b/>
                <w:bCs/>
                <w:kern w:val="28"/>
                <w:sz w:val="22"/>
                <w:szCs w:val="22"/>
              </w:rPr>
              <w:t>Interest ceased</w:t>
            </w:r>
          </w:p>
        </w:tc>
      </w:tr>
      <w:tr w:rsidR="00DC2CE3" w:rsidRPr="00CC026A" w14:paraId="523C15DC" w14:textId="77777777" w:rsidTr="00DC2CE3">
        <w:trPr>
          <w:trHeight w:val="679"/>
        </w:trPr>
        <w:tc>
          <w:tcPr>
            <w:tcW w:w="2268" w:type="dxa"/>
            <w:tcBorders>
              <w:left w:val="single" w:sz="4" w:space="0" w:color="auto"/>
              <w:bottom w:val="single" w:sz="4" w:space="0" w:color="auto"/>
            </w:tcBorders>
          </w:tcPr>
          <w:p w14:paraId="243C7699" w14:textId="77777777" w:rsidR="00DC2CE3" w:rsidRPr="00CC026A" w:rsidRDefault="00846D11" w:rsidP="00781FD8">
            <w:pPr>
              <w:outlineLvl w:val="0"/>
              <w:rPr>
                <w:rFonts w:ascii="Arial" w:hAnsi="Arial"/>
                <w:b/>
                <w:bCs/>
                <w:i/>
                <w:kern w:val="28"/>
                <w:sz w:val="20"/>
                <w:szCs w:val="20"/>
              </w:rPr>
            </w:pPr>
            <w:sdt>
              <w:sdtPr>
                <w:rPr>
                  <w:rFonts w:ascii="Arial" w:hAnsi="Arial"/>
                  <w:b/>
                  <w:bCs/>
                  <w:i/>
                  <w:kern w:val="28"/>
                  <w:sz w:val="20"/>
                  <w:szCs w:val="20"/>
                </w:rPr>
                <w:id w:val="-1937042312"/>
                <w:placeholder>
                  <w:docPart w:val="231F0FCA90FE4C5E86720A901B1B419F"/>
                </w:placeholder>
                <w:showingPlcHdr/>
                <w:dropDownList>
                  <w:listItem w:value="Select interest type."/>
                  <w:listItem w:displayText="Direct - financial" w:value="Direct - financial"/>
                  <w:listItem w:displayText="Non-financial professional" w:value="Non-financial professional"/>
                  <w:listItem w:displayText="Non-financial personal" w:value="Non-financial personal"/>
                  <w:listItem w:displayText="Indirect" w:value="Indirect"/>
                </w:dropDownList>
              </w:sdtPr>
              <w:sdtEndPr/>
              <w:sdtContent>
                <w:r w:rsidR="00DC2CE3" w:rsidRPr="00CC026A">
                  <w:rPr>
                    <w:rFonts w:ascii="Arial" w:hAnsi="Arial"/>
                    <w:b/>
                    <w:bCs/>
                    <w:color w:val="808080"/>
                    <w:kern w:val="28"/>
                    <w:sz w:val="20"/>
                    <w:szCs w:val="20"/>
                  </w:rPr>
                  <w:t>Choose an item.</w:t>
                </w:r>
              </w:sdtContent>
            </w:sdt>
          </w:p>
        </w:tc>
        <w:tc>
          <w:tcPr>
            <w:tcW w:w="8080" w:type="dxa"/>
          </w:tcPr>
          <w:p w14:paraId="3E9E9948" w14:textId="77777777" w:rsidR="00DC2CE3" w:rsidRPr="00DC2CE3" w:rsidRDefault="00DC2CE3" w:rsidP="00781FD8">
            <w:pPr>
              <w:outlineLvl w:val="0"/>
              <w:rPr>
                <w:rFonts w:ascii="Arial" w:hAnsi="Arial" w:cs="Arial"/>
                <w:bCs/>
                <w:color w:val="FF0000"/>
                <w:kern w:val="28"/>
                <w:sz w:val="22"/>
                <w:szCs w:val="22"/>
              </w:rPr>
            </w:pPr>
          </w:p>
        </w:tc>
        <w:tc>
          <w:tcPr>
            <w:tcW w:w="1984" w:type="dxa"/>
          </w:tcPr>
          <w:p w14:paraId="656B46DB" w14:textId="77777777" w:rsidR="00DC2CE3" w:rsidRPr="00DC2CE3" w:rsidRDefault="00DC2CE3" w:rsidP="00781FD8">
            <w:pPr>
              <w:outlineLvl w:val="0"/>
              <w:rPr>
                <w:rFonts w:ascii="Arial" w:hAnsi="Arial" w:cs="Arial"/>
                <w:b/>
                <w:bCs/>
                <w:kern w:val="28"/>
                <w:sz w:val="22"/>
                <w:szCs w:val="22"/>
              </w:rPr>
            </w:pPr>
          </w:p>
        </w:tc>
        <w:tc>
          <w:tcPr>
            <w:tcW w:w="1985" w:type="dxa"/>
          </w:tcPr>
          <w:p w14:paraId="5F8A2862" w14:textId="77777777" w:rsidR="00DC2CE3" w:rsidRPr="00DC2CE3" w:rsidRDefault="00DC2CE3" w:rsidP="00781FD8">
            <w:pPr>
              <w:outlineLvl w:val="0"/>
              <w:rPr>
                <w:rFonts w:ascii="Arial" w:hAnsi="Arial" w:cs="Arial"/>
                <w:b/>
                <w:bCs/>
                <w:kern w:val="28"/>
                <w:sz w:val="22"/>
                <w:szCs w:val="22"/>
              </w:rPr>
            </w:pPr>
          </w:p>
        </w:tc>
      </w:tr>
      <w:tr w:rsidR="00DC2CE3" w:rsidRPr="00CC026A" w14:paraId="57268219" w14:textId="77777777" w:rsidTr="00DC2CE3">
        <w:trPr>
          <w:trHeight w:val="679"/>
        </w:trPr>
        <w:tc>
          <w:tcPr>
            <w:tcW w:w="2268" w:type="dxa"/>
            <w:tcBorders>
              <w:left w:val="single" w:sz="4" w:space="0" w:color="auto"/>
              <w:bottom w:val="single" w:sz="4" w:space="0" w:color="auto"/>
            </w:tcBorders>
          </w:tcPr>
          <w:p w14:paraId="661F8617" w14:textId="77777777" w:rsidR="00DC2CE3" w:rsidRPr="00CC026A" w:rsidRDefault="00846D11" w:rsidP="00781FD8">
            <w:pPr>
              <w:outlineLvl w:val="0"/>
              <w:rPr>
                <w:rFonts w:ascii="Arial" w:hAnsi="Arial"/>
                <w:b/>
                <w:bCs/>
                <w:i/>
                <w:kern w:val="28"/>
                <w:sz w:val="22"/>
                <w:szCs w:val="22"/>
              </w:rPr>
            </w:pPr>
            <w:sdt>
              <w:sdtPr>
                <w:rPr>
                  <w:rFonts w:ascii="Arial" w:hAnsi="Arial"/>
                  <w:b/>
                  <w:bCs/>
                  <w:i/>
                  <w:kern w:val="28"/>
                  <w:sz w:val="20"/>
                  <w:szCs w:val="20"/>
                </w:rPr>
                <w:id w:val="-1368681002"/>
                <w:placeholder>
                  <w:docPart w:val="92F718A60673455596DEBA7D0B5AD79A"/>
                </w:placeholder>
                <w:showingPlcHdr/>
                <w:dropDownList>
                  <w:listItem w:value="Select interest type."/>
                  <w:listItem w:displayText="Direct - financial" w:value="Direct - financial"/>
                  <w:listItem w:displayText="Non-financial professional" w:value="Non-financial professional"/>
                  <w:listItem w:displayText="Non-financial personal" w:value="Non-financial personal"/>
                  <w:listItem w:displayText="Indirect" w:value="Indirect"/>
                </w:dropDownList>
              </w:sdtPr>
              <w:sdtEndPr/>
              <w:sdtContent>
                <w:r w:rsidR="00DC2CE3" w:rsidRPr="00CC026A">
                  <w:rPr>
                    <w:rFonts w:ascii="Arial" w:hAnsi="Arial"/>
                    <w:b/>
                    <w:bCs/>
                    <w:color w:val="808080"/>
                    <w:kern w:val="28"/>
                    <w:sz w:val="20"/>
                    <w:szCs w:val="20"/>
                  </w:rPr>
                  <w:t>Choose an item.</w:t>
                </w:r>
              </w:sdtContent>
            </w:sdt>
          </w:p>
        </w:tc>
        <w:tc>
          <w:tcPr>
            <w:tcW w:w="8080" w:type="dxa"/>
            <w:tcBorders>
              <w:bottom w:val="single" w:sz="4" w:space="0" w:color="auto"/>
            </w:tcBorders>
          </w:tcPr>
          <w:p w14:paraId="62681325" w14:textId="77777777" w:rsidR="00DC2CE3" w:rsidRPr="00DC2CE3" w:rsidRDefault="00DC2CE3" w:rsidP="00781FD8">
            <w:pPr>
              <w:rPr>
                <w:rFonts w:ascii="Arial" w:hAnsi="Arial" w:cs="Arial"/>
                <w:sz w:val="22"/>
                <w:szCs w:val="22"/>
              </w:rPr>
            </w:pPr>
          </w:p>
        </w:tc>
        <w:tc>
          <w:tcPr>
            <w:tcW w:w="1984" w:type="dxa"/>
            <w:tcBorders>
              <w:bottom w:val="single" w:sz="4" w:space="0" w:color="auto"/>
            </w:tcBorders>
          </w:tcPr>
          <w:p w14:paraId="4DB356C5" w14:textId="77777777" w:rsidR="00DC2CE3" w:rsidRPr="00DC2CE3" w:rsidRDefault="00DC2CE3" w:rsidP="00781FD8">
            <w:pPr>
              <w:outlineLvl w:val="0"/>
              <w:rPr>
                <w:rFonts w:ascii="Arial" w:hAnsi="Arial" w:cs="Arial"/>
                <w:b/>
                <w:bCs/>
                <w:kern w:val="28"/>
                <w:sz w:val="22"/>
                <w:szCs w:val="22"/>
              </w:rPr>
            </w:pPr>
          </w:p>
        </w:tc>
        <w:tc>
          <w:tcPr>
            <w:tcW w:w="1985" w:type="dxa"/>
            <w:tcBorders>
              <w:bottom w:val="single" w:sz="4" w:space="0" w:color="auto"/>
            </w:tcBorders>
          </w:tcPr>
          <w:p w14:paraId="7414A5B8" w14:textId="77777777" w:rsidR="00DC2CE3" w:rsidRPr="00DC2CE3" w:rsidRDefault="00DC2CE3" w:rsidP="00781FD8">
            <w:pPr>
              <w:outlineLvl w:val="0"/>
              <w:rPr>
                <w:rFonts w:ascii="Arial" w:hAnsi="Arial" w:cs="Arial"/>
                <w:b/>
                <w:bCs/>
                <w:kern w:val="28"/>
                <w:sz w:val="22"/>
                <w:szCs w:val="22"/>
              </w:rPr>
            </w:pPr>
          </w:p>
        </w:tc>
      </w:tr>
      <w:tr w:rsidR="00DC2CE3" w:rsidRPr="00CC026A" w14:paraId="6C666C4E" w14:textId="77777777" w:rsidTr="00DC2CE3">
        <w:trPr>
          <w:trHeight w:val="679"/>
        </w:trPr>
        <w:tc>
          <w:tcPr>
            <w:tcW w:w="2268" w:type="dxa"/>
            <w:tcBorders>
              <w:left w:val="single" w:sz="4" w:space="0" w:color="auto"/>
              <w:bottom w:val="single" w:sz="4" w:space="0" w:color="auto"/>
            </w:tcBorders>
          </w:tcPr>
          <w:p w14:paraId="7B59D577" w14:textId="77777777" w:rsidR="00DC2CE3" w:rsidRPr="00CC026A" w:rsidRDefault="00846D11" w:rsidP="00781FD8">
            <w:pPr>
              <w:rPr>
                <w:rFonts w:ascii="Arial" w:hAnsi="Arial"/>
                <w:b/>
              </w:rPr>
            </w:pPr>
            <w:sdt>
              <w:sdtPr>
                <w:rPr>
                  <w:rFonts w:ascii="Arial" w:hAnsi="Arial"/>
                  <w:b/>
                  <w:i/>
                  <w:sz w:val="20"/>
                  <w:szCs w:val="20"/>
                </w:rPr>
                <w:id w:val="-729068568"/>
                <w:placeholder>
                  <w:docPart w:val="07DD671098BE4B69AF23E22E7F13B655"/>
                </w:placeholder>
                <w:showingPlcHdr/>
                <w:dropDownList>
                  <w:listItem w:value="Select interest type."/>
                  <w:listItem w:displayText="Direct - financial" w:value="Direct - financial"/>
                  <w:listItem w:displayText="Non-financial professional" w:value="Non-financial professional"/>
                  <w:listItem w:displayText="Non-financial personal" w:value="Non-financial personal"/>
                  <w:listItem w:displayText="Indirect" w:value="Indirect"/>
                </w:dropDownList>
              </w:sdtPr>
              <w:sdtEndPr/>
              <w:sdtContent>
                <w:r w:rsidR="00DC2CE3" w:rsidRPr="00CC026A">
                  <w:rPr>
                    <w:rFonts w:ascii="Arial" w:hAnsi="Arial"/>
                    <w:b/>
                    <w:color w:val="808080"/>
                    <w:sz w:val="20"/>
                    <w:szCs w:val="20"/>
                  </w:rPr>
                  <w:t>Choose an item.</w:t>
                </w:r>
              </w:sdtContent>
            </w:sdt>
          </w:p>
          <w:p w14:paraId="405F3502" w14:textId="77777777" w:rsidR="00DC2CE3" w:rsidRPr="00CC026A" w:rsidRDefault="00DC2CE3" w:rsidP="00781FD8">
            <w:pPr>
              <w:keepNext/>
              <w:outlineLvl w:val="0"/>
              <w:rPr>
                <w:rFonts w:ascii="Arial" w:hAnsi="Arial"/>
                <w:b/>
                <w:bCs/>
                <w:kern w:val="32"/>
                <w:sz w:val="28"/>
                <w:szCs w:val="32"/>
              </w:rPr>
            </w:pPr>
          </w:p>
        </w:tc>
        <w:tc>
          <w:tcPr>
            <w:tcW w:w="8080" w:type="dxa"/>
            <w:tcBorders>
              <w:bottom w:val="single" w:sz="4" w:space="0" w:color="auto"/>
            </w:tcBorders>
          </w:tcPr>
          <w:p w14:paraId="1F817475" w14:textId="77777777" w:rsidR="00DC2CE3" w:rsidRPr="00DC2CE3" w:rsidRDefault="00DC2CE3" w:rsidP="00781FD8">
            <w:pPr>
              <w:outlineLvl w:val="0"/>
              <w:rPr>
                <w:rFonts w:ascii="Arial" w:hAnsi="Arial" w:cs="Arial"/>
                <w:b/>
                <w:bCs/>
                <w:kern w:val="28"/>
                <w:sz w:val="22"/>
                <w:szCs w:val="22"/>
              </w:rPr>
            </w:pPr>
          </w:p>
        </w:tc>
        <w:tc>
          <w:tcPr>
            <w:tcW w:w="1984" w:type="dxa"/>
            <w:tcBorders>
              <w:bottom w:val="single" w:sz="4" w:space="0" w:color="auto"/>
            </w:tcBorders>
          </w:tcPr>
          <w:p w14:paraId="445D611B" w14:textId="77777777" w:rsidR="00DC2CE3" w:rsidRPr="00DC2CE3" w:rsidRDefault="00DC2CE3" w:rsidP="00781FD8">
            <w:pPr>
              <w:outlineLvl w:val="0"/>
              <w:rPr>
                <w:rFonts w:ascii="Arial" w:hAnsi="Arial" w:cs="Arial"/>
                <w:b/>
                <w:bCs/>
                <w:kern w:val="28"/>
                <w:sz w:val="22"/>
                <w:szCs w:val="22"/>
              </w:rPr>
            </w:pPr>
          </w:p>
        </w:tc>
        <w:tc>
          <w:tcPr>
            <w:tcW w:w="1985" w:type="dxa"/>
            <w:tcBorders>
              <w:bottom w:val="single" w:sz="4" w:space="0" w:color="auto"/>
            </w:tcBorders>
          </w:tcPr>
          <w:p w14:paraId="4D630FEA" w14:textId="77777777" w:rsidR="00DC2CE3" w:rsidRPr="00DC2CE3" w:rsidRDefault="00DC2CE3" w:rsidP="00781FD8">
            <w:pPr>
              <w:outlineLvl w:val="0"/>
              <w:rPr>
                <w:rFonts w:ascii="Arial" w:hAnsi="Arial" w:cs="Arial"/>
                <w:b/>
                <w:bCs/>
                <w:kern w:val="28"/>
                <w:sz w:val="22"/>
                <w:szCs w:val="22"/>
              </w:rPr>
            </w:pPr>
          </w:p>
        </w:tc>
      </w:tr>
    </w:tbl>
    <w:p w14:paraId="3055E68C" w14:textId="77777777" w:rsidR="00DC2CE3" w:rsidRDefault="00DC2CE3" w:rsidP="00B8547A">
      <w:pPr>
        <w:rPr>
          <w:rFonts w:ascii="Arial" w:hAnsi="Arial" w:cs="Arial"/>
          <w:b/>
        </w:rPr>
      </w:pPr>
    </w:p>
    <w:p w14:paraId="6A7A4639" w14:textId="77777777" w:rsidR="00DC2CE3" w:rsidRPr="00DC2CE3" w:rsidRDefault="006009C0" w:rsidP="006009C0">
      <w:pPr>
        <w:ind w:left="720" w:hanging="720"/>
        <w:jc w:val="both"/>
        <w:rPr>
          <w:rFonts w:ascii="Arial" w:hAnsi="Arial" w:cs="Arial"/>
          <w:sz w:val="22"/>
        </w:rPr>
      </w:pPr>
      <w:r w:rsidRPr="0002117D">
        <w:rPr>
          <w:rFonts w:cs="Arial"/>
          <w:b/>
          <w:sz w:val="32"/>
        </w:rPr>
        <w:fldChar w:fldCharType="begin">
          <w:ffData>
            <w:name w:val="Check28"/>
            <w:enabled/>
            <w:calcOnExit w:val="0"/>
            <w:checkBox>
              <w:sizeAuto/>
              <w:default w:val="0"/>
              <w:checked w:val="0"/>
            </w:checkBox>
          </w:ffData>
        </w:fldChar>
      </w:r>
      <w:r w:rsidRPr="0002117D">
        <w:rPr>
          <w:rFonts w:cs="Arial"/>
          <w:b/>
          <w:sz w:val="32"/>
        </w:rPr>
        <w:instrText xml:space="preserve"> FORMCHECKBOX </w:instrText>
      </w:r>
      <w:r w:rsidR="00846D11">
        <w:rPr>
          <w:rFonts w:cs="Arial"/>
          <w:b/>
          <w:sz w:val="32"/>
        </w:rPr>
      </w:r>
      <w:r w:rsidR="00846D11">
        <w:rPr>
          <w:rFonts w:cs="Arial"/>
          <w:b/>
          <w:sz w:val="32"/>
        </w:rPr>
        <w:fldChar w:fldCharType="separate"/>
      </w:r>
      <w:r w:rsidRPr="0002117D">
        <w:rPr>
          <w:rFonts w:cs="Arial"/>
          <w:b/>
          <w:sz w:val="32"/>
        </w:rPr>
        <w:fldChar w:fldCharType="end"/>
      </w:r>
      <w:r>
        <w:rPr>
          <w:rFonts w:cs="Arial"/>
          <w:b/>
          <w:sz w:val="32"/>
        </w:rPr>
        <w:t xml:space="preserve">  </w:t>
      </w:r>
      <w:r>
        <w:rPr>
          <w:rFonts w:cs="Arial"/>
          <w:b/>
          <w:sz w:val="32"/>
        </w:rPr>
        <w:tab/>
      </w:r>
      <w:r w:rsidR="00DC2CE3" w:rsidRPr="00DC2CE3">
        <w:rPr>
          <w:rFonts w:ascii="Arial" w:hAnsi="Arial" w:cs="Arial"/>
          <w:sz w:val="22"/>
        </w:rPr>
        <w:t>I confirm that the information provided above is complete and correct. I acknowledge that any changes in these declarations during the course of my work with NICE, must be notified to NICE as soon as practicable and no later than 28 days after the interest arises. I am aware that if I do not make full, accurate and timely declarations then</w:t>
      </w:r>
      <w:r>
        <w:rPr>
          <w:rFonts w:ascii="Arial" w:hAnsi="Arial" w:cs="Arial"/>
          <w:sz w:val="22"/>
        </w:rPr>
        <w:t xml:space="preserve"> my advice </w:t>
      </w:r>
      <w:r w:rsidR="00DC2CE3" w:rsidRPr="00DC2CE3">
        <w:rPr>
          <w:rFonts w:ascii="Arial" w:hAnsi="Arial" w:cs="Arial"/>
          <w:sz w:val="22"/>
        </w:rPr>
        <w:t xml:space="preserve">may be excluded from </w:t>
      </w:r>
      <w:r>
        <w:rPr>
          <w:rFonts w:ascii="Arial" w:hAnsi="Arial" w:cs="Arial"/>
          <w:sz w:val="22"/>
        </w:rPr>
        <w:t>being considered by the NICE co</w:t>
      </w:r>
      <w:r w:rsidR="00DC2CE3" w:rsidRPr="00DC2CE3">
        <w:rPr>
          <w:rFonts w:ascii="Arial" w:hAnsi="Arial" w:cs="Arial"/>
          <w:sz w:val="22"/>
        </w:rPr>
        <w:t>mmittee.</w:t>
      </w:r>
    </w:p>
    <w:p w14:paraId="6FE4EFD7" w14:textId="77777777" w:rsidR="00DC2CE3" w:rsidRPr="00DC2CE3" w:rsidRDefault="00DC2CE3" w:rsidP="00DC2CE3">
      <w:pPr>
        <w:rPr>
          <w:rFonts w:ascii="Arial" w:hAnsi="Arial" w:cs="Arial"/>
          <w:sz w:val="22"/>
        </w:rPr>
      </w:pPr>
    </w:p>
    <w:p w14:paraId="3CD203F7" w14:textId="77777777" w:rsidR="00DC2CE3" w:rsidRDefault="00DC2CE3" w:rsidP="006009C0">
      <w:pPr>
        <w:ind w:firstLine="720"/>
        <w:rPr>
          <w:rFonts w:ascii="Arial" w:hAnsi="Arial" w:cs="Arial"/>
          <w:b/>
          <w:sz w:val="22"/>
        </w:rPr>
      </w:pPr>
      <w:r w:rsidRPr="00DC2CE3">
        <w:rPr>
          <w:rFonts w:ascii="Arial" w:hAnsi="Arial" w:cs="Arial"/>
          <w:b/>
          <w:sz w:val="22"/>
        </w:rPr>
        <w:t>Please note, all declarations of interest will be made publicly available on the NICE website.</w:t>
      </w:r>
    </w:p>
    <w:p w14:paraId="5FEEF41E" w14:textId="77777777" w:rsidR="006009C0" w:rsidRDefault="006009C0" w:rsidP="006009C0">
      <w:pPr>
        <w:ind w:firstLine="720"/>
        <w:rPr>
          <w:rFonts w:ascii="Arial" w:hAnsi="Arial" w:cs="Arial"/>
          <w:b/>
          <w:sz w:val="22"/>
        </w:rPr>
      </w:pPr>
    </w:p>
    <w:p w14:paraId="6D18177C" w14:textId="77777777" w:rsidR="006009C0" w:rsidRDefault="006009C0" w:rsidP="006009C0">
      <w:pPr>
        <w:ind w:firstLine="720"/>
        <w:rPr>
          <w:rFonts w:ascii="Arial" w:hAnsi="Arial" w:cs="Arial"/>
          <w:b/>
          <w:sz w:val="22"/>
        </w:rPr>
      </w:pPr>
    </w:p>
    <w:tbl>
      <w:tblPr>
        <w:tblStyle w:val="TableGrid"/>
        <w:tblW w:w="0" w:type="auto"/>
        <w:tblLook w:val="04A0" w:firstRow="1" w:lastRow="0" w:firstColumn="1" w:lastColumn="0" w:noHBand="0" w:noVBand="1"/>
      </w:tblPr>
      <w:tblGrid>
        <w:gridCol w:w="1801"/>
        <w:gridCol w:w="12617"/>
      </w:tblGrid>
      <w:tr w:rsidR="006009C0" w:rsidRPr="00CC026A" w14:paraId="7A4E8B8C" w14:textId="77777777" w:rsidTr="006009C0">
        <w:trPr>
          <w:trHeight w:val="721"/>
        </w:trPr>
        <w:tc>
          <w:tcPr>
            <w:tcW w:w="1838" w:type="dxa"/>
            <w:shd w:val="clear" w:color="auto" w:fill="F2F2F2" w:themeFill="background1" w:themeFillShade="F2"/>
          </w:tcPr>
          <w:p w14:paraId="5049E229" w14:textId="77777777" w:rsidR="006009C0" w:rsidRPr="006009C0" w:rsidRDefault="006009C0" w:rsidP="00781FD8">
            <w:pPr>
              <w:spacing w:after="240" w:line="276" w:lineRule="auto"/>
              <w:ind w:right="141"/>
              <w:rPr>
                <w:rFonts w:ascii="Arial" w:hAnsi="Arial"/>
                <w:b/>
                <w:sz w:val="22"/>
                <w:szCs w:val="22"/>
              </w:rPr>
            </w:pPr>
            <w:r w:rsidRPr="006009C0">
              <w:rPr>
                <w:rFonts w:ascii="Arial" w:hAnsi="Arial" w:cs="Arial"/>
                <w:b/>
                <w:sz w:val="22"/>
                <w:szCs w:val="22"/>
              </w:rPr>
              <w:t>Print name:</w:t>
            </w:r>
          </w:p>
        </w:tc>
        <w:tc>
          <w:tcPr>
            <w:tcW w:w="13177" w:type="dxa"/>
          </w:tcPr>
          <w:p w14:paraId="3D76314F" w14:textId="77777777" w:rsidR="006009C0" w:rsidRPr="006009C0" w:rsidRDefault="00846D11" w:rsidP="00781FD8">
            <w:pPr>
              <w:rPr>
                <w:rFonts w:ascii="Arial" w:hAnsi="Arial" w:cs="Arial"/>
                <w:sz w:val="22"/>
                <w:szCs w:val="22"/>
              </w:rPr>
            </w:pPr>
            <w:sdt>
              <w:sdtPr>
                <w:rPr>
                  <w:rFonts w:ascii="Arial" w:hAnsi="Arial" w:cs="Arial"/>
                  <w:b/>
                  <w:color w:val="000000" w:themeColor="text1"/>
                  <w:sz w:val="22"/>
                  <w:szCs w:val="22"/>
                </w:rPr>
                <w:id w:val="1565444185"/>
                <w:placeholder>
                  <w:docPart w:val="5C9451D1770F4B9489BE03B30D988C83"/>
                </w:placeholder>
                <w:showingPlcHdr/>
                <w15:appearance w15:val="tags"/>
                <w:text/>
              </w:sdtPr>
              <w:sdtEndPr/>
              <w:sdtContent>
                <w:r w:rsidR="006009C0" w:rsidRPr="006009C0">
                  <w:rPr>
                    <w:rFonts w:ascii="Arial" w:hAnsi="Arial" w:cs="Arial"/>
                    <w:b/>
                    <w:color w:val="000000" w:themeColor="text1"/>
                    <w:sz w:val="22"/>
                    <w:szCs w:val="22"/>
                  </w:rPr>
                  <w:t>Click here to enter text.</w:t>
                </w:r>
              </w:sdtContent>
            </w:sdt>
          </w:p>
        </w:tc>
      </w:tr>
      <w:tr w:rsidR="006009C0" w:rsidRPr="00CC026A" w14:paraId="6548F515" w14:textId="77777777" w:rsidTr="006009C0">
        <w:tc>
          <w:tcPr>
            <w:tcW w:w="1838" w:type="dxa"/>
            <w:shd w:val="clear" w:color="auto" w:fill="F2F2F2" w:themeFill="background1" w:themeFillShade="F2"/>
          </w:tcPr>
          <w:p w14:paraId="324C709F" w14:textId="77777777" w:rsidR="006009C0" w:rsidRPr="006009C0" w:rsidRDefault="006009C0" w:rsidP="00781FD8">
            <w:pPr>
              <w:spacing w:after="240" w:line="276" w:lineRule="auto"/>
              <w:ind w:right="141"/>
              <w:rPr>
                <w:rFonts w:ascii="Arial" w:hAnsi="Arial"/>
                <w:b/>
                <w:sz w:val="22"/>
                <w:szCs w:val="22"/>
              </w:rPr>
            </w:pPr>
            <w:r w:rsidRPr="006009C0">
              <w:rPr>
                <w:rFonts w:ascii="Arial" w:hAnsi="Arial"/>
                <w:b/>
                <w:sz w:val="22"/>
                <w:szCs w:val="22"/>
              </w:rPr>
              <w:t>Dated:</w:t>
            </w:r>
          </w:p>
        </w:tc>
        <w:tc>
          <w:tcPr>
            <w:tcW w:w="13177" w:type="dxa"/>
          </w:tcPr>
          <w:p w14:paraId="398959DB" w14:textId="77777777" w:rsidR="006009C0" w:rsidRPr="006009C0" w:rsidRDefault="00846D11" w:rsidP="00781FD8">
            <w:pPr>
              <w:spacing w:after="240" w:line="276" w:lineRule="auto"/>
              <w:ind w:right="141"/>
              <w:rPr>
                <w:rFonts w:ascii="Arial" w:hAnsi="Arial"/>
                <w:sz w:val="22"/>
                <w:szCs w:val="22"/>
              </w:rPr>
            </w:pPr>
            <w:sdt>
              <w:sdtPr>
                <w:rPr>
                  <w:rFonts w:ascii="Arial" w:hAnsi="Arial"/>
                  <w:b/>
                  <w:color w:val="000000" w:themeColor="text1"/>
                  <w:sz w:val="22"/>
                  <w:szCs w:val="22"/>
                </w:rPr>
                <w:id w:val="1239054460"/>
                <w:placeholder>
                  <w:docPart w:val="1EA26A3EDD324306A7DCA99E363A3C0D"/>
                </w:placeholder>
                <w:showingPlcHdr/>
                <w15:appearance w15:val="tags"/>
                <w:text/>
              </w:sdtPr>
              <w:sdtEndPr/>
              <w:sdtContent>
                <w:r w:rsidR="006009C0" w:rsidRPr="006009C0">
                  <w:rPr>
                    <w:rFonts w:ascii="Arial" w:hAnsi="Arial"/>
                    <w:b/>
                    <w:color w:val="000000" w:themeColor="text1"/>
                    <w:sz w:val="22"/>
                    <w:szCs w:val="22"/>
                  </w:rPr>
                  <w:t>Click here to enter text.</w:t>
                </w:r>
              </w:sdtContent>
            </w:sdt>
          </w:p>
        </w:tc>
      </w:tr>
    </w:tbl>
    <w:p w14:paraId="3AEF0E41" w14:textId="77777777" w:rsidR="006009C0" w:rsidRPr="00DC2CE3" w:rsidRDefault="006009C0" w:rsidP="006009C0">
      <w:pPr>
        <w:ind w:firstLine="720"/>
        <w:rPr>
          <w:rFonts w:ascii="Arial" w:hAnsi="Arial" w:cs="Arial"/>
          <w:b/>
        </w:rPr>
      </w:pPr>
    </w:p>
    <w:sectPr w:rsidR="006009C0" w:rsidRPr="00DC2CE3" w:rsidSect="00BA291C">
      <w:pgSz w:w="16838" w:h="11906" w:orient="landscape"/>
      <w:pgMar w:top="1135" w:right="127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C7D1" w14:textId="77777777" w:rsidR="00354A4F" w:rsidRDefault="00354A4F" w:rsidP="00446BEE">
      <w:r>
        <w:separator/>
      </w:r>
    </w:p>
  </w:endnote>
  <w:endnote w:type="continuationSeparator" w:id="0">
    <w:p w14:paraId="4C2F702F" w14:textId="77777777" w:rsidR="00354A4F" w:rsidRDefault="00354A4F" w:rsidP="00446BEE">
      <w:r>
        <w:continuationSeparator/>
      </w:r>
    </w:p>
  </w:endnote>
  <w:endnote w:type="continuationNotice" w:id="1">
    <w:p w14:paraId="4D8C7708" w14:textId="77777777" w:rsidR="00354A4F" w:rsidRDefault="00354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D2A8" w14:textId="77777777" w:rsidR="00781FD8" w:rsidRDefault="00781FD8">
    <w:pPr>
      <w:pStyle w:val="Footer"/>
    </w:pPr>
    <w:r>
      <w:tab/>
    </w:r>
    <w:r>
      <w:tab/>
    </w:r>
    <w:r>
      <w:tab/>
    </w:r>
    <w:r>
      <w:tab/>
    </w:r>
    <w:r>
      <w:tab/>
    </w:r>
    <w:r>
      <w:tab/>
    </w:r>
    <w:r>
      <w:tab/>
    </w:r>
    <w:r>
      <w:tab/>
    </w:r>
    <w:r>
      <w:fldChar w:fldCharType="begin"/>
    </w:r>
    <w:r>
      <w:instrText xml:space="preserve"> PAGE </w:instrText>
    </w:r>
    <w:r>
      <w:fldChar w:fldCharType="separate"/>
    </w:r>
    <w:r>
      <w:rPr>
        <w:noProof/>
      </w:rPr>
      <w:t>2</w:t>
    </w:r>
    <w:r>
      <w:fldChar w:fldCharType="end"/>
    </w:r>
    <w:r>
      <w:t xml:space="preserve"> of </w:t>
    </w:r>
    <w:r>
      <w:fldChar w:fldCharType="begin"/>
    </w:r>
    <w:r>
      <w:instrText>NUMPAGES</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FD51" w14:textId="77777777" w:rsidR="00781FD8" w:rsidRDefault="00781FD8" w:rsidP="000967F5">
    <w:pPr>
      <w:pStyle w:val="Footer"/>
    </w:pPr>
    <w:r>
      <w:tab/>
    </w:r>
    <w:r>
      <w:tab/>
    </w:r>
    <w:r>
      <w:tab/>
    </w:r>
    <w:r>
      <w:tab/>
    </w:r>
    <w:r>
      <w:tab/>
    </w:r>
    <w:r>
      <w:tab/>
    </w:r>
    <w:r>
      <w:tab/>
    </w:r>
    <w:r>
      <w:tab/>
    </w:r>
    <w:r>
      <w:tab/>
    </w:r>
    <w:r>
      <w:fldChar w:fldCharType="begin"/>
    </w:r>
    <w:r>
      <w:instrText xml:space="preserve"> PAGE </w:instrText>
    </w:r>
    <w:r>
      <w:fldChar w:fldCharType="separate"/>
    </w:r>
    <w:r>
      <w:rPr>
        <w:noProof/>
      </w:rPr>
      <w:t>1</w:t>
    </w:r>
    <w:r>
      <w:fldChar w:fldCharType="end"/>
    </w:r>
    <w:r>
      <w:t xml:space="preserve"> of </w:t>
    </w:r>
    <w:r>
      <w:fldChar w:fldCharType="begin"/>
    </w:r>
    <w:r>
      <w:instrText>NUMPAGES</w:instrText>
    </w:r>
    <w:r>
      <w:fldChar w:fldCharType="separate"/>
    </w:r>
    <w:r>
      <w:rPr>
        <w:noProof/>
      </w:rPr>
      <w:t>5</w:t>
    </w:r>
    <w:r>
      <w:fldChar w:fldCharType="end"/>
    </w:r>
  </w:p>
  <w:p w14:paraId="50C1FFE4" w14:textId="77777777" w:rsidR="00781FD8" w:rsidRDefault="00781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69B4" w14:textId="77777777" w:rsidR="00354A4F" w:rsidRDefault="00354A4F" w:rsidP="00446BEE">
      <w:r>
        <w:separator/>
      </w:r>
    </w:p>
  </w:footnote>
  <w:footnote w:type="continuationSeparator" w:id="0">
    <w:p w14:paraId="552999FF" w14:textId="77777777" w:rsidR="00354A4F" w:rsidRDefault="00354A4F" w:rsidP="00446BEE">
      <w:r>
        <w:continuationSeparator/>
      </w:r>
    </w:p>
  </w:footnote>
  <w:footnote w:type="continuationNotice" w:id="1">
    <w:p w14:paraId="4C98A042" w14:textId="77777777" w:rsidR="00354A4F" w:rsidRDefault="00354A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667E" w14:textId="77777777" w:rsidR="00781FD8" w:rsidRDefault="00781FD8">
    <w:pPr>
      <w:pStyle w:val="Header"/>
    </w:pPr>
    <w:r w:rsidRPr="008D2CD8">
      <w:rPr>
        <w:noProof/>
      </w:rPr>
      <w:drawing>
        <wp:anchor distT="0" distB="0" distL="114300" distR="114300" simplePos="0" relativeHeight="251658240" behindDoc="1" locked="0" layoutInCell="1" allowOverlap="1" wp14:anchorId="36216A2A" wp14:editId="3AF2B09D">
          <wp:simplePos x="0" y="0"/>
          <wp:positionH relativeFrom="column">
            <wp:posOffset>-190500</wp:posOffset>
          </wp:positionH>
          <wp:positionV relativeFrom="paragraph">
            <wp:posOffset>-229235</wp:posOffset>
          </wp:positionV>
          <wp:extent cx="2809875" cy="498526"/>
          <wp:effectExtent l="0" t="0" r="0" b="0"/>
          <wp:wrapTight wrapText="bothSides">
            <wp:wrapPolygon edited="0">
              <wp:start x="0" y="0"/>
              <wp:lineTo x="0" y="20637"/>
              <wp:lineTo x="21380" y="20637"/>
              <wp:lineTo x="21380" y="0"/>
              <wp:lineTo x="0" y="0"/>
            </wp:wrapPolygon>
          </wp:wrapTight>
          <wp:docPr id="5" name="Picture 5" descr="\\NICE\Data\Users\Private\ERepton\Elaine's documents\Logo\NIC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Data\Users\Private\ERepton\Elaine's documents\Logo\NICE%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49852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74B7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210823"/>
    <w:multiLevelType w:val="hybridMultilevel"/>
    <w:tmpl w:val="47086682"/>
    <w:lvl w:ilvl="0" w:tplc="0422E75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43524E"/>
    <w:multiLevelType w:val="multilevel"/>
    <w:tmpl w:val="F5846608"/>
    <w:lvl w:ilvl="0">
      <w:start w:val="1"/>
      <w:numFmt w:val="bullet"/>
      <w:pStyle w:val="ListBullet"/>
      <w:lvlText w:val=""/>
      <w:lvlJc w:val="left"/>
      <w:pPr>
        <w:tabs>
          <w:tab w:val="num" w:pos="1080"/>
        </w:tabs>
        <w:ind w:left="1080" w:hanging="360"/>
      </w:pPr>
      <w:rPr>
        <w:rFonts w:ascii="Symbol" w:hAnsi="Symbol" w:hint="default"/>
        <w:color w:val="auto"/>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9385C"/>
    <w:multiLevelType w:val="multilevel"/>
    <w:tmpl w:val="9CEA42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B900CD"/>
    <w:multiLevelType w:val="hybridMultilevel"/>
    <w:tmpl w:val="D1A4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76B6A"/>
    <w:multiLevelType w:val="hybridMultilevel"/>
    <w:tmpl w:val="067412E0"/>
    <w:lvl w:ilvl="0" w:tplc="A3906376">
      <w:start w:val="1"/>
      <w:numFmt w:val="bullet"/>
      <w:lvlText w:val="−"/>
      <w:lvlJc w:val="left"/>
      <w:pPr>
        <w:ind w:left="720" w:hanging="360"/>
      </w:pPr>
      <w:rPr>
        <w:rFonts w:ascii="Arial" w:hAnsi="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4313F9"/>
    <w:multiLevelType w:val="multilevel"/>
    <w:tmpl w:val="C29C68FE"/>
    <w:lvl w:ilvl="0">
      <w:start w:val="1"/>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8B34F20"/>
    <w:multiLevelType w:val="multilevel"/>
    <w:tmpl w:val="884E8936"/>
    <w:lvl w:ilvl="0">
      <w:start w:val="18"/>
      <w:numFmt w:val="decimal"/>
      <w:lvlText w:val="%1"/>
      <w:lvlJc w:val="left"/>
      <w:pPr>
        <w:ind w:left="465" w:hanging="465"/>
      </w:pPr>
      <w:rPr>
        <w:rFonts w:hint="default"/>
        <w:b w:val="0"/>
      </w:rPr>
    </w:lvl>
    <w:lvl w:ilvl="1">
      <w:start w:val="3"/>
      <w:numFmt w:val="decimal"/>
      <w:lvlText w:val="%1.%2"/>
      <w:lvlJc w:val="left"/>
      <w:pPr>
        <w:ind w:left="859" w:hanging="465"/>
      </w:pPr>
      <w:rPr>
        <w:rFonts w:hint="default"/>
        <w:b w:val="0"/>
      </w:rPr>
    </w:lvl>
    <w:lvl w:ilvl="2">
      <w:start w:val="1"/>
      <w:numFmt w:val="decimal"/>
      <w:lvlText w:val="%1.%2.%3"/>
      <w:lvlJc w:val="left"/>
      <w:pPr>
        <w:ind w:left="1508" w:hanging="720"/>
      </w:pPr>
      <w:rPr>
        <w:rFonts w:hint="default"/>
        <w:b w:val="0"/>
      </w:rPr>
    </w:lvl>
    <w:lvl w:ilvl="3">
      <w:start w:val="1"/>
      <w:numFmt w:val="decimal"/>
      <w:lvlText w:val="%1.%2.%3.%4"/>
      <w:lvlJc w:val="left"/>
      <w:pPr>
        <w:ind w:left="2262" w:hanging="1080"/>
      </w:pPr>
      <w:rPr>
        <w:rFonts w:hint="default"/>
        <w:b w:val="0"/>
      </w:rPr>
    </w:lvl>
    <w:lvl w:ilvl="4">
      <w:start w:val="1"/>
      <w:numFmt w:val="decimal"/>
      <w:lvlText w:val="%1.%2.%3.%4.%5"/>
      <w:lvlJc w:val="left"/>
      <w:pPr>
        <w:ind w:left="2656" w:hanging="1080"/>
      </w:pPr>
      <w:rPr>
        <w:rFonts w:hint="default"/>
        <w:b w:val="0"/>
      </w:rPr>
    </w:lvl>
    <w:lvl w:ilvl="5">
      <w:start w:val="1"/>
      <w:numFmt w:val="decimal"/>
      <w:lvlText w:val="%1.%2.%3.%4.%5.%6"/>
      <w:lvlJc w:val="left"/>
      <w:pPr>
        <w:ind w:left="3410" w:hanging="1440"/>
      </w:pPr>
      <w:rPr>
        <w:rFonts w:hint="default"/>
        <w:b w:val="0"/>
      </w:rPr>
    </w:lvl>
    <w:lvl w:ilvl="6">
      <w:start w:val="1"/>
      <w:numFmt w:val="decimal"/>
      <w:lvlText w:val="%1.%2.%3.%4.%5.%6.%7"/>
      <w:lvlJc w:val="left"/>
      <w:pPr>
        <w:ind w:left="3804" w:hanging="1440"/>
      </w:pPr>
      <w:rPr>
        <w:rFonts w:hint="default"/>
        <w:b w:val="0"/>
      </w:rPr>
    </w:lvl>
    <w:lvl w:ilvl="7">
      <w:start w:val="1"/>
      <w:numFmt w:val="decimal"/>
      <w:lvlText w:val="%1.%2.%3.%4.%5.%6.%7.%8"/>
      <w:lvlJc w:val="left"/>
      <w:pPr>
        <w:ind w:left="4558" w:hanging="1800"/>
      </w:pPr>
      <w:rPr>
        <w:rFonts w:hint="default"/>
        <w:b w:val="0"/>
      </w:rPr>
    </w:lvl>
    <w:lvl w:ilvl="8">
      <w:start w:val="1"/>
      <w:numFmt w:val="decimal"/>
      <w:lvlText w:val="%1.%2.%3.%4.%5.%6.%7.%8.%9"/>
      <w:lvlJc w:val="left"/>
      <w:pPr>
        <w:ind w:left="4952" w:hanging="1800"/>
      </w:pPr>
      <w:rPr>
        <w:rFonts w:hint="default"/>
        <w:b w:val="0"/>
      </w:rPr>
    </w:lvl>
  </w:abstractNum>
  <w:abstractNum w:abstractNumId="19" w15:restartNumberingAfterBreak="0">
    <w:nsid w:val="5016344D"/>
    <w:multiLevelType w:val="hybridMultilevel"/>
    <w:tmpl w:val="6D82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9F721D"/>
    <w:multiLevelType w:val="hybridMultilevel"/>
    <w:tmpl w:val="A31AB7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F068CA"/>
    <w:multiLevelType w:val="hybridMultilevel"/>
    <w:tmpl w:val="00D0785E"/>
    <w:lvl w:ilvl="0" w:tplc="4B48567A">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442FE0"/>
    <w:multiLevelType w:val="hybridMultilevel"/>
    <w:tmpl w:val="9C58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2D0957"/>
    <w:multiLevelType w:val="hybridMultilevel"/>
    <w:tmpl w:val="DDD8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505080"/>
    <w:multiLevelType w:val="hybridMultilevel"/>
    <w:tmpl w:val="23AC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0919808">
    <w:abstractNumId w:val="21"/>
  </w:num>
  <w:num w:numId="2" w16cid:durableId="1112895075">
    <w:abstractNumId w:val="24"/>
  </w:num>
  <w:num w:numId="3" w16cid:durableId="1711344908">
    <w:abstractNumId w:val="24"/>
    <w:lvlOverride w:ilvl="0">
      <w:startOverride w:val="1"/>
    </w:lvlOverride>
  </w:num>
  <w:num w:numId="4" w16cid:durableId="562834762">
    <w:abstractNumId w:val="24"/>
    <w:lvlOverride w:ilvl="0">
      <w:startOverride w:val="1"/>
    </w:lvlOverride>
  </w:num>
  <w:num w:numId="5" w16cid:durableId="2111196174">
    <w:abstractNumId w:val="24"/>
    <w:lvlOverride w:ilvl="0">
      <w:startOverride w:val="1"/>
    </w:lvlOverride>
  </w:num>
  <w:num w:numId="6" w16cid:durableId="1243754455">
    <w:abstractNumId w:val="24"/>
    <w:lvlOverride w:ilvl="0">
      <w:startOverride w:val="1"/>
    </w:lvlOverride>
  </w:num>
  <w:num w:numId="7" w16cid:durableId="1777678360">
    <w:abstractNumId w:val="24"/>
    <w:lvlOverride w:ilvl="0">
      <w:startOverride w:val="1"/>
    </w:lvlOverride>
  </w:num>
  <w:num w:numId="8" w16cid:durableId="44717325">
    <w:abstractNumId w:val="9"/>
  </w:num>
  <w:num w:numId="9" w16cid:durableId="813135939">
    <w:abstractNumId w:val="7"/>
  </w:num>
  <w:num w:numId="10" w16cid:durableId="332151233">
    <w:abstractNumId w:val="6"/>
  </w:num>
  <w:num w:numId="11" w16cid:durableId="1123766736">
    <w:abstractNumId w:val="5"/>
  </w:num>
  <w:num w:numId="12" w16cid:durableId="1684743819">
    <w:abstractNumId w:val="4"/>
  </w:num>
  <w:num w:numId="13" w16cid:durableId="86200460">
    <w:abstractNumId w:val="8"/>
  </w:num>
  <w:num w:numId="14" w16cid:durableId="1427843373">
    <w:abstractNumId w:val="3"/>
  </w:num>
  <w:num w:numId="15" w16cid:durableId="769476124">
    <w:abstractNumId w:val="2"/>
  </w:num>
  <w:num w:numId="16" w16cid:durableId="797453508">
    <w:abstractNumId w:val="1"/>
  </w:num>
  <w:num w:numId="17" w16cid:durableId="31421039">
    <w:abstractNumId w:val="0"/>
  </w:num>
  <w:num w:numId="18" w16cid:durableId="1335765364">
    <w:abstractNumId w:val="13"/>
  </w:num>
  <w:num w:numId="19" w16cid:durableId="1970738976">
    <w:abstractNumId w:val="13"/>
    <w:lvlOverride w:ilvl="0">
      <w:startOverride w:val="1"/>
    </w:lvlOverride>
  </w:num>
  <w:num w:numId="20" w16cid:durableId="1366295725">
    <w:abstractNumId w:val="10"/>
  </w:num>
  <w:num w:numId="21" w16cid:durableId="1207646022">
    <w:abstractNumId w:val="22"/>
  </w:num>
  <w:num w:numId="22" w16cid:durableId="1431003870">
    <w:abstractNumId w:val="12"/>
  </w:num>
  <w:num w:numId="23" w16cid:durableId="1328172526">
    <w:abstractNumId w:val="26"/>
  </w:num>
  <w:num w:numId="24" w16cid:durableId="534970565">
    <w:abstractNumId w:val="18"/>
  </w:num>
  <w:num w:numId="25" w16cid:durableId="920675677">
    <w:abstractNumId w:val="17"/>
  </w:num>
  <w:num w:numId="26" w16cid:durableId="983201934">
    <w:abstractNumId w:val="11"/>
  </w:num>
  <w:num w:numId="27" w16cid:durableId="17316179">
    <w:abstractNumId w:val="19"/>
  </w:num>
  <w:num w:numId="28" w16cid:durableId="1317996901">
    <w:abstractNumId w:val="25"/>
  </w:num>
  <w:num w:numId="29" w16cid:durableId="1735813418">
    <w:abstractNumId w:val="23"/>
  </w:num>
  <w:num w:numId="30" w16cid:durableId="1405028574">
    <w:abstractNumId w:val="20"/>
  </w:num>
  <w:num w:numId="31" w16cid:durableId="1689139077">
    <w:abstractNumId w:val="16"/>
  </w:num>
  <w:num w:numId="32" w16cid:durableId="1132987908">
    <w:abstractNumId w:val="14"/>
  </w:num>
  <w:num w:numId="33" w16cid:durableId="50688843">
    <w:abstractNumId w:val="14"/>
    <w:lvlOverride w:ilvl="0">
      <w:startOverride w:val="1"/>
    </w:lvlOverride>
    <w:lvlOverride w:ilvl="1">
      <w:startOverride w:val="6"/>
    </w:lvlOverride>
  </w:num>
  <w:num w:numId="34" w16cid:durableId="5997994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xN7cwNrYwNjA3NrFU0lEKTi0uzszPAykwrgUAwdUcTywAAAA="/>
  </w:docVars>
  <w:rsids>
    <w:rsidRoot w:val="003B5D03"/>
    <w:rsid w:val="000053F8"/>
    <w:rsid w:val="000078F4"/>
    <w:rsid w:val="00017D9B"/>
    <w:rsid w:val="00024D0A"/>
    <w:rsid w:val="0003286A"/>
    <w:rsid w:val="000472DC"/>
    <w:rsid w:val="00070065"/>
    <w:rsid w:val="00072BC2"/>
    <w:rsid w:val="00081BBC"/>
    <w:rsid w:val="00090273"/>
    <w:rsid w:val="000967F5"/>
    <w:rsid w:val="000A4FEE"/>
    <w:rsid w:val="000B088E"/>
    <w:rsid w:val="000B5939"/>
    <w:rsid w:val="000D053C"/>
    <w:rsid w:val="000E0FCC"/>
    <w:rsid w:val="000F2390"/>
    <w:rsid w:val="00111CCE"/>
    <w:rsid w:val="001134E7"/>
    <w:rsid w:val="00141363"/>
    <w:rsid w:val="001435EA"/>
    <w:rsid w:val="00150BD0"/>
    <w:rsid w:val="0017149E"/>
    <w:rsid w:val="0017169E"/>
    <w:rsid w:val="00181A4A"/>
    <w:rsid w:val="00193894"/>
    <w:rsid w:val="00194EF2"/>
    <w:rsid w:val="001969D9"/>
    <w:rsid w:val="001B0EE9"/>
    <w:rsid w:val="001B65B3"/>
    <w:rsid w:val="001C1FD9"/>
    <w:rsid w:val="001C32D4"/>
    <w:rsid w:val="001C6FAA"/>
    <w:rsid w:val="001D2CE4"/>
    <w:rsid w:val="001D7403"/>
    <w:rsid w:val="001E5D07"/>
    <w:rsid w:val="002029A6"/>
    <w:rsid w:val="00205A9E"/>
    <w:rsid w:val="0021173A"/>
    <w:rsid w:val="002159D4"/>
    <w:rsid w:val="00223318"/>
    <w:rsid w:val="00223ED8"/>
    <w:rsid w:val="002317BB"/>
    <w:rsid w:val="0023494C"/>
    <w:rsid w:val="002408EA"/>
    <w:rsid w:val="0025371F"/>
    <w:rsid w:val="002574B0"/>
    <w:rsid w:val="00266E25"/>
    <w:rsid w:val="002725C0"/>
    <w:rsid w:val="002819D7"/>
    <w:rsid w:val="002A4B84"/>
    <w:rsid w:val="002C1A7E"/>
    <w:rsid w:val="002C3563"/>
    <w:rsid w:val="002D3376"/>
    <w:rsid w:val="002D5E10"/>
    <w:rsid w:val="002F6A71"/>
    <w:rsid w:val="003064C5"/>
    <w:rsid w:val="00311ED0"/>
    <w:rsid w:val="00316FE8"/>
    <w:rsid w:val="00322F9F"/>
    <w:rsid w:val="003514AB"/>
    <w:rsid w:val="00353B73"/>
    <w:rsid w:val="00354A4F"/>
    <w:rsid w:val="003648C5"/>
    <w:rsid w:val="003722FA"/>
    <w:rsid w:val="00373D2C"/>
    <w:rsid w:val="00384D57"/>
    <w:rsid w:val="003B5D03"/>
    <w:rsid w:val="003B7EAE"/>
    <w:rsid w:val="003C7AAF"/>
    <w:rsid w:val="003D23CF"/>
    <w:rsid w:val="003E47A1"/>
    <w:rsid w:val="00401DBB"/>
    <w:rsid w:val="004075B6"/>
    <w:rsid w:val="0040775F"/>
    <w:rsid w:val="00407BF7"/>
    <w:rsid w:val="00420952"/>
    <w:rsid w:val="004229D0"/>
    <w:rsid w:val="0043139A"/>
    <w:rsid w:val="00433EFF"/>
    <w:rsid w:val="00443081"/>
    <w:rsid w:val="00446BEE"/>
    <w:rsid w:val="00456AE6"/>
    <w:rsid w:val="00462896"/>
    <w:rsid w:val="00475D99"/>
    <w:rsid w:val="00491D88"/>
    <w:rsid w:val="004E6FCA"/>
    <w:rsid w:val="00500CF7"/>
    <w:rsid w:val="005025A1"/>
    <w:rsid w:val="00502AFC"/>
    <w:rsid w:val="005214B9"/>
    <w:rsid w:val="00521743"/>
    <w:rsid w:val="005329B7"/>
    <w:rsid w:val="00540C88"/>
    <w:rsid w:val="00547681"/>
    <w:rsid w:val="0055032D"/>
    <w:rsid w:val="005728D1"/>
    <w:rsid w:val="005878D9"/>
    <w:rsid w:val="00591AAA"/>
    <w:rsid w:val="00593D5F"/>
    <w:rsid w:val="00597FB7"/>
    <w:rsid w:val="005A0B8A"/>
    <w:rsid w:val="005B3315"/>
    <w:rsid w:val="005C0521"/>
    <w:rsid w:val="006009C0"/>
    <w:rsid w:val="00607ACC"/>
    <w:rsid w:val="00623F55"/>
    <w:rsid w:val="00626138"/>
    <w:rsid w:val="0063083A"/>
    <w:rsid w:val="0063275E"/>
    <w:rsid w:val="00632B8D"/>
    <w:rsid w:val="0064549F"/>
    <w:rsid w:val="0066588E"/>
    <w:rsid w:val="006856FB"/>
    <w:rsid w:val="0069042D"/>
    <w:rsid w:val="006921E1"/>
    <w:rsid w:val="0069773E"/>
    <w:rsid w:val="006C1ABE"/>
    <w:rsid w:val="006D01FF"/>
    <w:rsid w:val="006D3D9A"/>
    <w:rsid w:val="006E4128"/>
    <w:rsid w:val="006E5C37"/>
    <w:rsid w:val="006F4B25"/>
    <w:rsid w:val="006F6496"/>
    <w:rsid w:val="006F7EE7"/>
    <w:rsid w:val="0070166D"/>
    <w:rsid w:val="00706276"/>
    <w:rsid w:val="00731655"/>
    <w:rsid w:val="00735746"/>
    <w:rsid w:val="00736348"/>
    <w:rsid w:val="0075667F"/>
    <w:rsid w:val="00760908"/>
    <w:rsid w:val="00781FD8"/>
    <w:rsid w:val="0079439E"/>
    <w:rsid w:val="00795C8A"/>
    <w:rsid w:val="007A039D"/>
    <w:rsid w:val="007A63BF"/>
    <w:rsid w:val="007B1476"/>
    <w:rsid w:val="007C125D"/>
    <w:rsid w:val="007E1EC9"/>
    <w:rsid w:val="007E6C70"/>
    <w:rsid w:val="007F238D"/>
    <w:rsid w:val="007F6267"/>
    <w:rsid w:val="00800E56"/>
    <w:rsid w:val="008110B5"/>
    <w:rsid w:val="0082034B"/>
    <w:rsid w:val="0082465C"/>
    <w:rsid w:val="008301CE"/>
    <w:rsid w:val="00845310"/>
    <w:rsid w:val="00846D11"/>
    <w:rsid w:val="00861B92"/>
    <w:rsid w:val="008814FB"/>
    <w:rsid w:val="00882686"/>
    <w:rsid w:val="008866CE"/>
    <w:rsid w:val="008A3CAD"/>
    <w:rsid w:val="008B2EB9"/>
    <w:rsid w:val="008B6B4F"/>
    <w:rsid w:val="008C62C6"/>
    <w:rsid w:val="008D5CBB"/>
    <w:rsid w:val="008D72A4"/>
    <w:rsid w:val="008D73F9"/>
    <w:rsid w:val="008F1A40"/>
    <w:rsid w:val="008F5E30"/>
    <w:rsid w:val="00910125"/>
    <w:rsid w:val="00914D7F"/>
    <w:rsid w:val="009223CE"/>
    <w:rsid w:val="00955756"/>
    <w:rsid w:val="00960A9B"/>
    <w:rsid w:val="009663F8"/>
    <w:rsid w:val="009678D6"/>
    <w:rsid w:val="009700F5"/>
    <w:rsid w:val="009841D1"/>
    <w:rsid w:val="009A509C"/>
    <w:rsid w:val="009B1C7F"/>
    <w:rsid w:val="009C4100"/>
    <w:rsid w:val="009D4129"/>
    <w:rsid w:val="009D68B2"/>
    <w:rsid w:val="009E680B"/>
    <w:rsid w:val="009F0B04"/>
    <w:rsid w:val="009F16D1"/>
    <w:rsid w:val="009F360D"/>
    <w:rsid w:val="00A01D11"/>
    <w:rsid w:val="00A03A07"/>
    <w:rsid w:val="00A123C1"/>
    <w:rsid w:val="00A15A1F"/>
    <w:rsid w:val="00A26474"/>
    <w:rsid w:val="00A3325A"/>
    <w:rsid w:val="00A43013"/>
    <w:rsid w:val="00A532F9"/>
    <w:rsid w:val="00A5740C"/>
    <w:rsid w:val="00A71223"/>
    <w:rsid w:val="00AA0CFA"/>
    <w:rsid w:val="00AA2602"/>
    <w:rsid w:val="00AC0D0E"/>
    <w:rsid w:val="00AC2EC3"/>
    <w:rsid w:val="00AC7AB8"/>
    <w:rsid w:val="00AF108A"/>
    <w:rsid w:val="00AF3E23"/>
    <w:rsid w:val="00B02E55"/>
    <w:rsid w:val="00B036C1"/>
    <w:rsid w:val="00B5431F"/>
    <w:rsid w:val="00B63752"/>
    <w:rsid w:val="00B72847"/>
    <w:rsid w:val="00B8023F"/>
    <w:rsid w:val="00B83486"/>
    <w:rsid w:val="00B844FD"/>
    <w:rsid w:val="00B8547A"/>
    <w:rsid w:val="00B86FF7"/>
    <w:rsid w:val="00B9052C"/>
    <w:rsid w:val="00BA291C"/>
    <w:rsid w:val="00BB0A7C"/>
    <w:rsid w:val="00BC233E"/>
    <w:rsid w:val="00BC245E"/>
    <w:rsid w:val="00BC36E1"/>
    <w:rsid w:val="00BE4F19"/>
    <w:rsid w:val="00BF310F"/>
    <w:rsid w:val="00BF7FE0"/>
    <w:rsid w:val="00C06CE1"/>
    <w:rsid w:val="00C1746B"/>
    <w:rsid w:val="00C17C33"/>
    <w:rsid w:val="00C254E4"/>
    <w:rsid w:val="00C31F4E"/>
    <w:rsid w:val="00C4020E"/>
    <w:rsid w:val="00C42548"/>
    <w:rsid w:val="00C45EC7"/>
    <w:rsid w:val="00C510FB"/>
    <w:rsid w:val="00C6742A"/>
    <w:rsid w:val="00C81104"/>
    <w:rsid w:val="00C96411"/>
    <w:rsid w:val="00CB1E98"/>
    <w:rsid w:val="00CB53A5"/>
    <w:rsid w:val="00CB5671"/>
    <w:rsid w:val="00CD4F2D"/>
    <w:rsid w:val="00CD6A1B"/>
    <w:rsid w:val="00CE2E8B"/>
    <w:rsid w:val="00CE7B90"/>
    <w:rsid w:val="00CF58B7"/>
    <w:rsid w:val="00D225E7"/>
    <w:rsid w:val="00D249B8"/>
    <w:rsid w:val="00D24C15"/>
    <w:rsid w:val="00D31F40"/>
    <w:rsid w:val="00D33478"/>
    <w:rsid w:val="00D351C1"/>
    <w:rsid w:val="00D35EFB"/>
    <w:rsid w:val="00D504B3"/>
    <w:rsid w:val="00D61B1E"/>
    <w:rsid w:val="00D708AC"/>
    <w:rsid w:val="00D74A4B"/>
    <w:rsid w:val="00D825D0"/>
    <w:rsid w:val="00D85C3A"/>
    <w:rsid w:val="00D86BF0"/>
    <w:rsid w:val="00DB32F6"/>
    <w:rsid w:val="00DC2CE3"/>
    <w:rsid w:val="00E003C8"/>
    <w:rsid w:val="00E043A0"/>
    <w:rsid w:val="00E246BD"/>
    <w:rsid w:val="00E512D9"/>
    <w:rsid w:val="00E51920"/>
    <w:rsid w:val="00E51973"/>
    <w:rsid w:val="00E567E0"/>
    <w:rsid w:val="00E64120"/>
    <w:rsid w:val="00E660A1"/>
    <w:rsid w:val="00E66B55"/>
    <w:rsid w:val="00E735A4"/>
    <w:rsid w:val="00E85E74"/>
    <w:rsid w:val="00E9578D"/>
    <w:rsid w:val="00EA3CCF"/>
    <w:rsid w:val="00EA68C9"/>
    <w:rsid w:val="00EB7B42"/>
    <w:rsid w:val="00EF7FD5"/>
    <w:rsid w:val="00F055F1"/>
    <w:rsid w:val="00F1099C"/>
    <w:rsid w:val="00F265C5"/>
    <w:rsid w:val="00F610AF"/>
    <w:rsid w:val="00F66168"/>
    <w:rsid w:val="00F70371"/>
    <w:rsid w:val="00F7730D"/>
    <w:rsid w:val="00FA2C5A"/>
    <w:rsid w:val="00FA7FD1"/>
    <w:rsid w:val="00FB3E8A"/>
    <w:rsid w:val="00FB5F68"/>
    <w:rsid w:val="00FC2D11"/>
    <w:rsid w:val="00FC6230"/>
    <w:rsid w:val="00FE2467"/>
    <w:rsid w:val="00FF61E7"/>
    <w:rsid w:val="0306BDB3"/>
    <w:rsid w:val="0381FE53"/>
    <w:rsid w:val="05C8AB0D"/>
    <w:rsid w:val="061A0ED8"/>
    <w:rsid w:val="06D7CBFB"/>
    <w:rsid w:val="0896B113"/>
    <w:rsid w:val="09067718"/>
    <w:rsid w:val="0A971B25"/>
    <w:rsid w:val="0B819A2F"/>
    <w:rsid w:val="0C7EEE15"/>
    <w:rsid w:val="0DB1116E"/>
    <w:rsid w:val="0FEAB559"/>
    <w:rsid w:val="132FD34D"/>
    <w:rsid w:val="133CB944"/>
    <w:rsid w:val="14379355"/>
    <w:rsid w:val="150742F4"/>
    <w:rsid w:val="1564990F"/>
    <w:rsid w:val="15F236D4"/>
    <w:rsid w:val="1615D860"/>
    <w:rsid w:val="181ADF68"/>
    <w:rsid w:val="18F057E4"/>
    <w:rsid w:val="19713E71"/>
    <w:rsid w:val="1C4ECE3A"/>
    <w:rsid w:val="1C584196"/>
    <w:rsid w:val="1CC81F95"/>
    <w:rsid w:val="1CF14A91"/>
    <w:rsid w:val="1DFC5272"/>
    <w:rsid w:val="1F5FCD15"/>
    <w:rsid w:val="2078AF28"/>
    <w:rsid w:val="22616C87"/>
    <w:rsid w:val="22FF4A5A"/>
    <w:rsid w:val="244A97DA"/>
    <w:rsid w:val="257A3546"/>
    <w:rsid w:val="264E251F"/>
    <w:rsid w:val="26654501"/>
    <w:rsid w:val="26B196F5"/>
    <w:rsid w:val="2912CCE0"/>
    <w:rsid w:val="2A248866"/>
    <w:rsid w:val="2CD08F40"/>
    <w:rsid w:val="2D191F56"/>
    <w:rsid w:val="2D5DF67B"/>
    <w:rsid w:val="2F3BABA3"/>
    <w:rsid w:val="308FF27B"/>
    <w:rsid w:val="32972E29"/>
    <w:rsid w:val="33842F9C"/>
    <w:rsid w:val="377DEFE9"/>
    <w:rsid w:val="3793E7E9"/>
    <w:rsid w:val="37FDFA1E"/>
    <w:rsid w:val="38600BFE"/>
    <w:rsid w:val="387DF5AF"/>
    <w:rsid w:val="393A5B3D"/>
    <w:rsid w:val="39F4E3F4"/>
    <w:rsid w:val="39FED782"/>
    <w:rsid w:val="3B7A3060"/>
    <w:rsid w:val="3CA779C4"/>
    <w:rsid w:val="3DEAE25B"/>
    <w:rsid w:val="3F0A564A"/>
    <w:rsid w:val="40C5BB93"/>
    <w:rsid w:val="41D27F65"/>
    <w:rsid w:val="436A2871"/>
    <w:rsid w:val="4492F76C"/>
    <w:rsid w:val="44E06EA9"/>
    <w:rsid w:val="463E19C2"/>
    <w:rsid w:val="4666D939"/>
    <w:rsid w:val="481BF35A"/>
    <w:rsid w:val="491D31AD"/>
    <w:rsid w:val="497AA959"/>
    <w:rsid w:val="4BBDD897"/>
    <w:rsid w:val="4C32F21E"/>
    <w:rsid w:val="4E2E4E62"/>
    <w:rsid w:val="4ED152C2"/>
    <w:rsid w:val="4F3E2813"/>
    <w:rsid w:val="4F4D215D"/>
    <w:rsid w:val="4F907581"/>
    <w:rsid w:val="50B09DF4"/>
    <w:rsid w:val="512A3593"/>
    <w:rsid w:val="515276C5"/>
    <w:rsid w:val="51843BD3"/>
    <w:rsid w:val="5423F436"/>
    <w:rsid w:val="548D0428"/>
    <w:rsid w:val="56619367"/>
    <w:rsid w:val="5709CCD5"/>
    <w:rsid w:val="57C03097"/>
    <w:rsid w:val="57D8AE64"/>
    <w:rsid w:val="57DF02B2"/>
    <w:rsid w:val="5813AAC0"/>
    <w:rsid w:val="58E7022B"/>
    <w:rsid w:val="5AAD9E9C"/>
    <w:rsid w:val="5CA6FD08"/>
    <w:rsid w:val="5CDFE0DF"/>
    <w:rsid w:val="5D09EFC9"/>
    <w:rsid w:val="5D2CE51C"/>
    <w:rsid w:val="5D3C3ABB"/>
    <w:rsid w:val="5F1C9EB2"/>
    <w:rsid w:val="5F23CFFB"/>
    <w:rsid w:val="5FB866D5"/>
    <w:rsid w:val="607FC417"/>
    <w:rsid w:val="612F3936"/>
    <w:rsid w:val="617E2A30"/>
    <w:rsid w:val="63AA8E8F"/>
    <w:rsid w:val="652DBE7C"/>
    <w:rsid w:val="65DD44A2"/>
    <w:rsid w:val="6803FCE5"/>
    <w:rsid w:val="680E01D7"/>
    <w:rsid w:val="68AD6F6A"/>
    <w:rsid w:val="6974D67F"/>
    <w:rsid w:val="6A88974E"/>
    <w:rsid w:val="6A953148"/>
    <w:rsid w:val="6AD5D206"/>
    <w:rsid w:val="6D533CDB"/>
    <w:rsid w:val="6E1DDCE1"/>
    <w:rsid w:val="6EB42E60"/>
    <w:rsid w:val="6EF18A83"/>
    <w:rsid w:val="714EF6C4"/>
    <w:rsid w:val="724DCFDC"/>
    <w:rsid w:val="72B2150D"/>
    <w:rsid w:val="73165964"/>
    <w:rsid w:val="76FB3FB1"/>
    <w:rsid w:val="77028415"/>
    <w:rsid w:val="7793BA40"/>
    <w:rsid w:val="77FE9DCB"/>
    <w:rsid w:val="7815D4BE"/>
    <w:rsid w:val="78259561"/>
    <w:rsid w:val="798A1DD5"/>
    <w:rsid w:val="7B28C5B3"/>
    <w:rsid w:val="7CA74281"/>
    <w:rsid w:val="7D29BCD1"/>
    <w:rsid w:val="7D9080B6"/>
    <w:rsid w:val="7DCF91CA"/>
    <w:rsid w:val="7DE16E9C"/>
    <w:rsid w:val="7E3C12AF"/>
    <w:rsid w:val="7E5EB5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CBC9F"/>
  <w15:docId w15:val="{AD37EF34-DEF9-4BB9-B994-DABFA976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8D1"/>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singlespacing">
    <w:name w:val="NICE normal single spacing"/>
    <w:basedOn w:val="Normal"/>
    <w:link w:val="NICEnormalsinglespacingChar"/>
    <w:locked/>
    <w:rsid w:val="0069042D"/>
    <w:pPr>
      <w:spacing w:after="240"/>
    </w:pPr>
    <w:rPr>
      <w:rFonts w:ascii="Arial" w:hAnsi="Arial"/>
      <w:lang w:val="en-US" w:eastAsia="en-US"/>
    </w:rPr>
  </w:style>
  <w:style w:type="character" w:customStyle="1" w:styleId="NICEnormalsinglespacingChar">
    <w:name w:val="NICE normal single spacing Char"/>
    <w:link w:val="NICEnormalsinglespacing"/>
    <w:rsid w:val="0069042D"/>
    <w:rPr>
      <w:rFonts w:ascii="Arial" w:hAnsi="Arial"/>
      <w:sz w:val="24"/>
      <w:szCs w:val="24"/>
      <w:lang w:val="en-US" w:eastAsia="en-US"/>
    </w:rPr>
  </w:style>
  <w:style w:type="table" w:styleId="TableGrid">
    <w:name w:val="Table Grid"/>
    <w:basedOn w:val="TableNormal"/>
    <w:rsid w:val="00C42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910125"/>
    <w:rPr>
      <w:sz w:val="16"/>
      <w:szCs w:val="16"/>
    </w:rPr>
  </w:style>
  <w:style w:type="paragraph" w:styleId="CommentText">
    <w:name w:val="annotation text"/>
    <w:basedOn w:val="Normal"/>
    <w:link w:val="CommentTextChar"/>
    <w:semiHidden/>
    <w:rsid w:val="00910125"/>
    <w:rPr>
      <w:sz w:val="20"/>
      <w:szCs w:val="20"/>
    </w:rPr>
  </w:style>
  <w:style w:type="character" w:customStyle="1" w:styleId="CommentTextChar">
    <w:name w:val="Comment Text Char"/>
    <w:basedOn w:val="DefaultParagraphFont"/>
    <w:link w:val="CommentText"/>
    <w:semiHidden/>
    <w:rsid w:val="00910125"/>
  </w:style>
  <w:style w:type="paragraph" w:styleId="CommentSubject">
    <w:name w:val="annotation subject"/>
    <w:basedOn w:val="CommentText"/>
    <w:next w:val="CommentText"/>
    <w:link w:val="CommentSubjectChar"/>
    <w:semiHidden/>
    <w:rsid w:val="00910125"/>
    <w:rPr>
      <w:b/>
      <w:bCs/>
    </w:rPr>
  </w:style>
  <w:style w:type="character" w:customStyle="1" w:styleId="CommentSubjectChar">
    <w:name w:val="Comment Subject Char"/>
    <w:basedOn w:val="CommentTextChar"/>
    <w:link w:val="CommentSubject"/>
    <w:semiHidden/>
    <w:rsid w:val="00910125"/>
    <w:rPr>
      <w:b/>
      <w:bCs/>
    </w:rPr>
  </w:style>
  <w:style w:type="character" w:styleId="Hyperlink">
    <w:name w:val="Hyperlink"/>
    <w:basedOn w:val="DefaultParagraphFont"/>
    <w:semiHidden/>
    <w:rsid w:val="0040775F"/>
    <w:rPr>
      <w:color w:val="0000FF" w:themeColor="hyperlink"/>
      <w:u w:val="single"/>
    </w:rPr>
  </w:style>
  <w:style w:type="paragraph" w:styleId="ListBullet">
    <w:name w:val="List Bullet"/>
    <w:basedOn w:val="Normal"/>
    <w:rsid w:val="0082034B"/>
    <w:pPr>
      <w:numPr>
        <w:numId w:val="22"/>
      </w:numPr>
    </w:pPr>
    <w:rPr>
      <w:rFonts w:ascii="Arial" w:hAnsi="Arial"/>
      <w:lang w:eastAsia="en-US"/>
    </w:rPr>
  </w:style>
  <w:style w:type="paragraph" w:customStyle="1" w:styleId="NICEnormal">
    <w:name w:val="NICE normal"/>
    <w:locked/>
    <w:rsid w:val="0082034B"/>
    <w:pPr>
      <w:spacing w:after="240" w:line="360" w:lineRule="auto"/>
    </w:pPr>
    <w:rPr>
      <w:rFonts w:ascii="Arial" w:hAnsi="Arial"/>
      <w:sz w:val="24"/>
      <w:szCs w:val="24"/>
      <w:lang w:val="en-US" w:eastAsia="en-US"/>
    </w:rPr>
  </w:style>
  <w:style w:type="character" w:styleId="FootnoteReference">
    <w:name w:val="footnote reference"/>
    <w:semiHidden/>
    <w:rsid w:val="0082034B"/>
    <w:rPr>
      <w:vertAlign w:val="superscript"/>
    </w:rPr>
  </w:style>
  <w:style w:type="character" w:styleId="FollowedHyperlink">
    <w:name w:val="FollowedHyperlink"/>
    <w:basedOn w:val="DefaultParagraphFont"/>
    <w:semiHidden/>
    <w:rsid w:val="0075667F"/>
    <w:rPr>
      <w:color w:val="800080" w:themeColor="followedHyperlink"/>
      <w:u w:val="single"/>
    </w:rPr>
  </w:style>
  <w:style w:type="character" w:styleId="Emphasis">
    <w:name w:val="Emphasis"/>
    <w:basedOn w:val="DefaultParagraphFont"/>
    <w:uiPriority w:val="20"/>
    <w:qFormat/>
    <w:rsid w:val="008B6B4F"/>
    <w:rPr>
      <w:i/>
      <w:iCs/>
    </w:rPr>
  </w:style>
  <w:style w:type="paragraph" w:styleId="ListParagraph">
    <w:name w:val="List Paragraph"/>
    <w:basedOn w:val="Normal"/>
    <w:uiPriority w:val="34"/>
    <w:semiHidden/>
    <w:qFormat/>
    <w:rsid w:val="00FB3E8A"/>
    <w:pPr>
      <w:ind w:left="720"/>
      <w:contextualSpacing/>
    </w:pPr>
  </w:style>
  <w:style w:type="paragraph" w:styleId="Revision">
    <w:name w:val="Revision"/>
    <w:hidden/>
    <w:uiPriority w:val="99"/>
    <w:semiHidden/>
    <w:rsid w:val="0064549F"/>
    <w:rPr>
      <w:sz w:val="24"/>
      <w:szCs w:val="24"/>
    </w:rPr>
  </w:style>
  <w:style w:type="paragraph" w:styleId="BodyTextIndent">
    <w:name w:val="Body Text Indent"/>
    <w:basedOn w:val="Normal"/>
    <w:link w:val="BodyTextIndentChar"/>
    <w:semiHidden/>
    <w:unhideWhenUsed/>
    <w:rsid w:val="008D5CBB"/>
    <w:pPr>
      <w:spacing w:line="480" w:lineRule="auto"/>
      <w:ind w:left="720" w:hanging="720"/>
    </w:pPr>
    <w:rPr>
      <w:rFonts w:ascii="Arial" w:hAnsi="Arial"/>
      <w:szCs w:val="20"/>
      <w:lang w:val="en-US" w:eastAsia="en-US"/>
    </w:rPr>
  </w:style>
  <w:style w:type="character" w:customStyle="1" w:styleId="BodyTextIndentChar">
    <w:name w:val="Body Text Indent Char"/>
    <w:basedOn w:val="DefaultParagraphFont"/>
    <w:link w:val="BodyTextIndent"/>
    <w:semiHidden/>
    <w:rsid w:val="008D5CBB"/>
    <w:rPr>
      <w:rFonts w:ascii="Arial" w:hAnsi="Arial"/>
      <w:sz w:val="24"/>
      <w:lang w:val="en-US" w:eastAsia="en-US"/>
    </w:rPr>
  </w:style>
  <w:style w:type="character" w:styleId="PlaceholderText">
    <w:name w:val="Placeholder Text"/>
    <w:basedOn w:val="DefaultParagraphFont"/>
    <w:uiPriority w:val="99"/>
    <w:semiHidden/>
    <w:rsid w:val="008D5CBB"/>
    <w:rPr>
      <w:color w:val="808080"/>
    </w:rPr>
  </w:style>
  <w:style w:type="character" w:customStyle="1" w:styleId="normaltextrun">
    <w:name w:val="normaltextrun"/>
    <w:basedOn w:val="DefaultParagraphFont"/>
    <w:rsid w:val="008F1A40"/>
  </w:style>
  <w:style w:type="character" w:customStyle="1" w:styleId="eop">
    <w:name w:val="eop"/>
    <w:basedOn w:val="DefaultParagraphFont"/>
    <w:rsid w:val="008F1A40"/>
  </w:style>
  <w:style w:type="character" w:styleId="UnresolvedMention">
    <w:name w:val="Unresolved Mention"/>
    <w:basedOn w:val="DefaultParagraphFont"/>
    <w:uiPriority w:val="99"/>
    <w:semiHidden/>
    <w:unhideWhenUsed/>
    <w:rsid w:val="00A12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9872">
      <w:bodyDiv w:val="1"/>
      <w:marLeft w:val="0"/>
      <w:marRight w:val="0"/>
      <w:marTop w:val="0"/>
      <w:marBottom w:val="0"/>
      <w:divBdr>
        <w:top w:val="none" w:sz="0" w:space="0" w:color="auto"/>
        <w:left w:val="none" w:sz="0" w:space="0" w:color="auto"/>
        <w:bottom w:val="none" w:sz="0" w:space="0" w:color="auto"/>
        <w:right w:val="none" w:sz="0" w:space="0" w:color="auto"/>
      </w:divBdr>
    </w:div>
    <w:div w:id="184903829">
      <w:bodyDiv w:val="1"/>
      <w:marLeft w:val="0"/>
      <w:marRight w:val="0"/>
      <w:marTop w:val="0"/>
      <w:marBottom w:val="0"/>
      <w:divBdr>
        <w:top w:val="none" w:sz="0" w:space="0" w:color="auto"/>
        <w:left w:val="none" w:sz="0" w:space="0" w:color="auto"/>
        <w:bottom w:val="none" w:sz="0" w:space="0" w:color="auto"/>
        <w:right w:val="none" w:sz="0" w:space="0" w:color="auto"/>
      </w:divBdr>
    </w:div>
    <w:div w:id="1145662611">
      <w:bodyDiv w:val="1"/>
      <w:marLeft w:val="0"/>
      <w:marRight w:val="0"/>
      <w:marTop w:val="0"/>
      <w:marBottom w:val="0"/>
      <w:divBdr>
        <w:top w:val="none" w:sz="0" w:space="0" w:color="auto"/>
        <w:left w:val="none" w:sz="0" w:space="0" w:color="auto"/>
        <w:bottom w:val="none" w:sz="0" w:space="0" w:color="auto"/>
        <w:right w:val="none" w:sz="0" w:space="0" w:color="auto"/>
      </w:divBdr>
    </w:div>
    <w:div w:id="1741099171">
      <w:bodyDiv w:val="1"/>
      <w:marLeft w:val="0"/>
      <w:marRight w:val="0"/>
      <w:marTop w:val="0"/>
      <w:marBottom w:val="0"/>
      <w:divBdr>
        <w:top w:val="none" w:sz="0" w:space="0" w:color="auto"/>
        <w:left w:val="none" w:sz="0" w:space="0" w:color="auto"/>
        <w:bottom w:val="none" w:sz="0" w:space="0" w:color="auto"/>
        <w:right w:val="none" w:sz="0" w:space="0" w:color="auto"/>
      </w:divBdr>
    </w:div>
    <w:div w:id="21327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ivacy-not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Media/Default/About/Who-we-are/Policies-and-procedures/declaring-and-managing-interests-board-and-employe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Users\kcarter\AppData\Local\Microsoft\Windows\INetCache\Content.Outlook\J8RB3TL9\Expert%20questionnaire%20(EA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2EF8B266D4486AF2898848EAF6225"/>
        <w:category>
          <w:name w:val="General"/>
          <w:gallery w:val="placeholder"/>
        </w:category>
        <w:types>
          <w:type w:val="bbPlcHdr"/>
        </w:types>
        <w:behaviors>
          <w:behavior w:val="content"/>
        </w:behaviors>
        <w:guid w:val="{DC236CEC-EEB8-4A10-9BB4-0BA33380661C}"/>
      </w:docPartPr>
      <w:docPartBody>
        <w:p w:rsidR="00CE2E8B" w:rsidRDefault="00DE5CBF" w:rsidP="00DE5CBF">
          <w:pPr>
            <w:pStyle w:val="6122EF8B266D4486AF2898848EAF62251"/>
          </w:pPr>
          <w:r w:rsidRPr="00AC2EC3">
            <w:rPr>
              <w:rStyle w:val="PlaceholderText"/>
              <w:rFonts w:ascii="Arial" w:hAnsi="Arial" w:cs="Arial"/>
              <w:color w:val="000000" w:themeColor="text1"/>
              <w:sz w:val="22"/>
              <w:szCs w:val="22"/>
            </w:rPr>
            <w:t>Click here to enter text.</w:t>
          </w:r>
        </w:p>
      </w:docPartBody>
    </w:docPart>
    <w:docPart>
      <w:docPartPr>
        <w:name w:val="D33FB6660BF84290BA765BC67F2BB956"/>
        <w:category>
          <w:name w:val="General"/>
          <w:gallery w:val="placeholder"/>
        </w:category>
        <w:types>
          <w:type w:val="bbPlcHdr"/>
        </w:types>
        <w:behaviors>
          <w:behavior w:val="content"/>
        </w:behaviors>
        <w:guid w:val="{95F001E3-5655-4D2A-82EC-75B62DD26E08}"/>
      </w:docPartPr>
      <w:docPartBody>
        <w:p w:rsidR="00CE2E8B" w:rsidRDefault="00DE5CBF" w:rsidP="00DE5CBF">
          <w:pPr>
            <w:pStyle w:val="D33FB6660BF84290BA765BC67F2BB9561"/>
          </w:pPr>
          <w:r w:rsidRPr="00AC2EC3">
            <w:rPr>
              <w:rStyle w:val="PlaceholderText"/>
              <w:rFonts w:ascii="Arial" w:hAnsi="Arial" w:cs="Arial"/>
              <w:color w:val="000000" w:themeColor="text1"/>
              <w:sz w:val="22"/>
              <w:szCs w:val="22"/>
            </w:rPr>
            <w:t>Click here to enter text.</w:t>
          </w:r>
        </w:p>
      </w:docPartBody>
    </w:docPart>
    <w:docPart>
      <w:docPartPr>
        <w:name w:val="7D1BB74403AB404CB8146F9955560A6C"/>
        <w:category>
          <w:name w:val="General"/>
          <w:gallery w:val="placeholder"/>
        </w:category>
        <w:types>
          <w:type w:val="bbPlcHdr"/>
        </w:types>
        <w:behaviors>
          <w:behavior w:val="content"/>
        </w:behaviors>
        <w:guid w:val="{AC5BD50E-BB41-4898-B4C2-E945E06AAEFE}"/>
      </w:docPartPr>
      <w:docPartBody>
        <w:p w:rsidR="00CE2E8B" w:rsidRDefault="00DE5CBF" w:rsidP="00DE5CBF">
          <w:pPr>
            <w:pStyle w:val="7D1BB74403AB404CB8146F9955560A6C1"/>
          </w:pPr>
          <w:r w:rsidRPr="00AC2EC3">
            <w:rPr>
              <w:rStyle w:val="PlaceholderText"/>
              <w:rFonts w:ascii="Arial" w:hAnsi="Arial" w:cs="Arial"/>
              <w:color w:val="000000" w:themeColor="text1"/>
              <w:sz w:val="22"/>
              <w:szCs w:val="22"/>
            </w:rPr>
            <w:t>Click here to enter text.</w:t>
          </w:r>
        </w:p>
      </w:docPartBody>
    </w:docPart>
    <w:docPart>
      <w:docPartPr>
        <w:name w:val="E64AED206E9A4201BF31A3A7D47B4EBA"/>
        <w:category>
          <w:name w:val="General"/>
          <w:gallery w:val="placeholder"/>
        </w:category>
        <w:types>
          <w:type w:val="bbPlcHdr"/>
        </w:types>
        <w:behaviors>
          <w:behavior w:val="content"/>
        </w:behaviors>
        <w:guid w:val="{18C34F43-BB27-40B7-8A72-FBE2A45AC06C}"/>
      </w:docPartPr>
      <w:docPartBody>
        <w:p w:rsidR="00CE2E8B" w:rsidRDefault="00DE5CBF" w:rsidP="00DE5CBF">
          <w:pPr>
            <w:pStyle w:val="E64AED206E9A4201BF31A3A7D47B4EBA1"/>
          </w:pPr>
          <w:r w:rsidRPr="00AC2EC3">
            <w:rPr>
              <w:rStyle w:val="PlaceholderText"/>
              <w:rFonts w:ascii="Arial" w:hAnsi="Arial" w:cs="Arial"/>
              <w:color w:val="000000" w:themeColor="text1"/>
              <w:sz w:val="22"/>
              <w:szCs w:val="22"/>
            </w:rPr>
            <w:t>Click here to enter text.</w:t>
          </w:r>
        </w:p>
      </w:docPartBody>
    </w:docPart>
    <w:docPart>
      <w:docPartPr>
        <w:name w:val="DEE2F85C06774EE7B9CDB71E6C95C425"/>
        <w:category>
          <w:name w:val="General"/>
          <w:gallery w:val="placeholder"/>
        </w:category>
        <w:types>
          <w:type w:val="bbPlcHdr"/>
        </w:types>
        <w:behaviors>
          <w:behavior w:val="content"/>
        </w:behaviors>
        <w:guid w:val="{4803D08A-6D7A-40E1-888F-D43C5D504BE1}"/>
      </w:docPartPr>
      <w:docPartBody>
        <w:p w:rsidR="00CE2E8B" w:rsidRDefault="00DE5CBF" w:rsidP="00DE5CBF">
          <w:pPr>
            <w:pStyle w:val="DEE2F85C06774EE7B9CDB71E6C95C4251"/>
          </w:pPr>
          <w:r w:rsidRPr="00AC2EC3">
            <w:rPr>
              <w:rStyle w:val="PlaceholderText"/>
              <w:rFonts w:ascii="Arial" w:hAnsi="Arial" w:cs="Arial"/>
              <w:color w:val="000000" w:themeColor="text1"/>
              <w:sz w:val="22"/>
              <w:szCs w:val="22"/>
            </w:rPr>
            <w:t>Click here to enter text.</w:t>
          </w:r>
        </w:p>
      </w:docPartBody>
    </w:docPart>
    <w:docPart>
      <w:docPartPr>
        <w:name w:val="EB92D8503E314A1E8967E082E6CFD672"/>
        <w:category>
          <w:name w:val="General"/>
          <w:gallery w:val="placeholder"/>
        </w:category>
        <w:types>
          <w:type w:val="bbPlcHdr"/>
        </w:types>
        <w:behaviors>
          <w:behavior w:val="content"/>
        </w:behaviors>
        <w:guid w:val="{85A05AA7-E911-4032-984B-1C5259CE9602}"/>
      </w:docPartPr>
      <w:docPartBody>
        <w:p w:rsidR="00CE2E8B" w:rsidRDefault="00DE5CBF" w:rsidP="00DE5CBF">
          <w:pPr>
            <w:pStyle w:val="EB92D8503E314A1E8967E082E6CFD6721"/>
          </w:pPr>
          <w:r w:rsidRPr="00AC2EC3">
            <w:rPr>
              <w:rStyle w:val="PlaceholderText"/>
              <w:rFonts w:ascii="Arial" w:hAnsi="Arial" w:cs="Arial"/>
              <w:color w:val="000000" w:themeColor="text1"/>
              <w:sz w:val="22"/>
              <w:szCs w:val="22"/>
            </w:rPr>
            <w:t>Click here to enter text.</w:t>
          </w:r>
        </w:p>
      </w:docPartBody>
    </w:docPart>
    <w:docPart>
      <w:docPartPr>
        <w:name w:val="D291A1D66BDD489DA995AB17D0FAB9BD"/>
        <w:category>
          <w:name w:val="General"/>
          <w:gallery w:val="placeholder"/>
        </w:category>
        <w:types>
          <w:type w:val="bbPlcHdr"/>
        </w:types>
        <w:behaviors>
          <w:behavior w:val="content"/>
        </w:behaviors>
        <w:guid w:val="{BBD9D455-A249-4C4F-96CC-27FC4DF8FE7C}"/>
      </w:docPartPr>
      <w:docPartBody>
        <w:p w:rsidR="00CE2E8B" w:rsidRDefault="00DE5CBF" w:rsidP="00DE5CBF">
          <w:pPr>
            <w:pStyle w:val="D291A1D66BDD489DA995AB17D0FAB9BD1"/>
          </w:pPr>
          <w:r w:rsidRPr="00AC2EC3">
            <w:rPr>
              <w:rStyle w:val="PlaceholderText"/>
              <w:rFonts w:ascii="Arial" w:hAnsi="Arial" w:cs="Arial"/>
              <w:color w:val="000000" w:themeColor="text1"/>
              <w:sz w:val="22"/>
              <w:szCs w:val="22"/>
            </w:rPr>
            <w:t>Click here to enter text.</w:t>
          </w:r>
        </w:p>
      </w:docPartBody>
    </w:docPart>
    <w:docPart>
      <w:docPartPr>
        <w:name w:val="231F0FCA90FE4C5E86720A901B1B419F"/>
        <w:category>
          <w:name w:val="General"/>
          <w:gallery w:val="placeholder"/>
        </w:category>
        <w:types>
          <w:type w:val="bbPlcHdr"/>
        </w:types>
        <w:behaviors>
          <w:behavior w:val="content"/>
        </w:behaviors>
        <w:guid w:val="{C7E23650-6765-478E-89F5-E9D97B666713}"/>
      </w:docPartPr>
      <w:docPartBody>
        <w:p w:rsidR="00CE2E8B" w:rsidRDefault="00DE5CBF" w:rsidP="00DE5CBF">
          <w:pPr>
            <w:pStyle w:val="231F0FCA90FE4C5E86720A901B1B419F1"/>
          </w:pPr>
          <w:r w:rsidRPr="00CC026A">
            <w:rPr>
              <w:rFonts w:ascii="Arial" w:hAnsi="Arial"/>
              <w:b/>
              <w:bCs/>
              <w:color w:val="808080"/>
              <w:kern w:val="28"/>
              <w:sz w:val="20"/>
              <w:szCs w:val="20"/>
            </w:rPr>
            <w:t>Choose an item.</w:t>
          </w:r>
        </w:p>
      </w:docPartBody>
    </w:docPart>
    <w:docPart>
      <w:docPartPr>
        <w:name w:val="92F718A60673455596DEBA7D0B5AD79A"/>
        <w:category>
          <w:name w:val="General"/>
          <w:gallery w:val="placeholder"/>
        </w:category>
        <w:types>
          <w:type w:val="bbPlcHdr"/>
        </w:types>
        <w:behaviors>
          <w:behavior w:val="content"/>
        </w:behaviors>
        <w:guid w:val="{8EA1D8FB-3027-460E-8ED7-5E064F2DDBBE}"/>
      </w:docPartPr>
      <w:docPartBody>
        <w:p w:rsidR="00CE2E8B" w:rsidRDefault="00DE5CBF" w:rsidP="00DE5CBF">
          <w:pPr>
            <w:pStyle w:val="92F718A60673455596DEBA7D0B5AD79A1"/>
          </w:pPr>
          <w:r w:rsidRPr="00CC026A">
            <w:rPr>
              <w:rFonts w:ascii="Arial" w:hAnsi="Arial"/>
              <w:b/>
              <w:bCs/>
              <w:color w:val="808080"/>
              <w:kern w:val="28"/>
              <w:sz w:val="20"/>
              <w:szCs w:val="20"/>
            </w:rPr>
            <w:t>Choose an item.</w:t>
          </w:r>
        </w:p>
      </w:docPartBody>
    </w:docPart>
    <w:docPart>
      <w:docPartPr>
        <w:name w:val="07DD671098BE4B69AF23E22E7F13B655"/>
        <w:category>
          <w:name w:val="General"/>
          <w:gallery w:val="placeholder"/>
        </w:category>
        <w:types>
          <w:type w:val="bbPlcHdr"/>
        </w:types>
        <w:behaviors>
          <w:behavior w:val="content"/>
        </w:behaviors>
        <w:guid w:val="{19A3DEFE-BD0D-48F9-9EFF-5B19D4928920}"/>
      </w:docPartPr>
      <w:docPartBody>
        <w:p w:rsidR="00CE2E8B" w:rsidRDefault="00DE5CBF" w:rsidP="00DE5CBF">
          <w:pPr>
            <w:pStyle w:val="07DD671098BE4B69AF23E22E7F13B6551"/>
          </w:pPr>
          <w:r w:rsidRPr="00CC026A">
            <w:rPr>
              <w:rFonts w:ascii="Arial" w:hAnsi="Arial"/>
              <w:b/>
              <w:color w:val="808080"/>
              <w:sz w:val="20"/>
              <w:szCs w:val="20"/>
            </w:rPr>
            <w:t>Choose an item.</w:t>
          </w:r>
        </w:p>
      </w:docPartBody>
    </w:docPart>
    <w:docPart>
      <w:docPartPr>
        <w:name w:val="5C9451D1770F4B9489BE03B30D988C83"/>
        <w:category>
          <w:name w:val="General"/>
          <w:gallery w:val="placeholder"/>
        </w:category>
        <w:types>
          <w:type w:val="bbPlcHdr"/>
        </w:types>
        <w:behaviors>
          <w:behavior w:val="content"/>
        </w:behaviors>
        <w:guid w:val="{CE760C17-09B1-4D8A-999E-ED9EE4A79A28}"/>
      </w:docPartPr>
      <w:docPartBody>
        <w:p w:rsidR="00CE2E8B" w:rsidRDefault="00DE5CBF" w:rsidP="00DE5CBF">
          <w:pPr>
            <w:pStyle w:val="5C9451D1770F4B9489BE03B30D988C831"/>
          </w:pPr>
          <w:r w:rsidRPr="006009C0">
            <w:rPr>
              <w:rFonts w:ascii="Arial" w:hAnsi="Arial" w:cs="Arial"/>
              <w:b/>
              <w:color w:val="000000" w:themeColor="text1"/>
              <w:sz w:val="22"/>
              <w:szCs w:val="22"/>
            </w:rPr>
            <w:t>Click here to enter text.</w:t>
          </w:r>
        </w:p>
      </w:docPartBody>
    </w:docPart>
    <w:docPart>
      <w:docPartPr>
        <w:name w:val="1EA26A3EDD324306A7DCA99E363A3C0D"/>
        <w:category>
          <w:name w:val="General"/>
          <w:gallery w:val="placeholder"/>
        </w:category>
        <w:types>
          <w:type w:val="bbPlcHdr"/>
        </w:types>
        <w:behaviors>
          <w:behavior w:val="content"/>
        </w:behaviors>
        <w:guid w:val="{1BD0ED10-C021-4F4E-8668-B6F8D459E32F}"/>
      </w:docPartPr>
      <w:docPartBody>
        <w:p w:rsidR="00CE2E8B" w:rsidRDefault="00DE5CBF" w:rsidP="00DE5CBF">
          <w:pPr>
            <w:pStyle w:val="1EA26A3EDD324306A7DCA99E363A3C0D1"/>
          </w:pPr>
          <w:r w:rsidRPr="006009C0">
            <w:rPr>
              <w:rFonts w:ascii="Arial" w:hAnsi="Arial"/>
              <w:b/>
              <w:color w:val="000000" w:themeColor="text1"/>
              <w:sz w:val="22"/>
              <w:szCs w:val="22"/>
            </w:rPr>
            <w:t>Click here to enter text.</w:t>
          </w:r>
        </w:p>
      </w:docPartBody>
    </w:docPart>
    <w:docPart>
      <w:docPartPr>
        <w:name w:val="E690FD6AA3014EA38B078FC736029AF8"/>
        <w:category>
          <w:name w:val="General"/>
          <w:gallery w:val="placeholder"/>
        </w:category>
        <w:types>
          <w:type w:val="bbPlcHdr"/>
        </w:types>
        <w:behaviors>
          <w:behavior w:val="content"/>
        </w:behaviors>
        <w:guid w:val="{59431381-588C-4F3F-BD48-9753EA162B2C}"/>
      </w:docPartPr>
      <w:docPartBody>
        <w:p w:rsidR="00DE5CBF" w:rsidRDefault="00DE5CBF" w:rsidP="00DE5CBF">
          <w:pPr>
            <w:pStyle w:val="E690FD6AA3014EA38B078FC736029AF81"/>
          </w:pPr>
          <w:r w:rsidRPr="00AC2EC3">
            <w:rPr>
              <w:rStyle w:val="PlaceholderText"/>
              <w:rFonts w:ascii="Arial" w:hAnsi="Arial" w:cs="Arial"/>
              <w:color w:val="000000" w:themeColor="text1"/>
              <w:sz w:val="22"/>
              <w:szCs w:val="22"/>
            </w:rPr>
            <w:t>Click here to enter text.</w:t>
          </w:r>
        </w:p>
      </w:docPartBody>
    </w:docPart>
    <w:docPart>
      <w:docPartPr>
        <w:name w:val="717730EC3DB44687AA6D38E5F37BD1D9"/>
        <w:category>
          <w:name w:val="General"/>
          <w:gallery w:val="placeholder"/>
        </w:category>
        <w:types>
          <w:type w:val="bbPlcHdr"/>
        </w:types>
        <w:behaviors>
          <w:behavior w:val="content"/>
        </w:behaviors>
        <w:guid w:val="{D5FE77F3-0616-421E-A148-AEC10561AB6B}"/>
      </w:docPartPr>
      <w:docPartBody>
        <w:p w:rsidR="00DE5CBF" w:rsidRDefault="00DE5CBF" w:rsidP="00DE5CBF">
          <w:pPr>
            <w:pStyle w:val="717730EC3DB44687AA6D38E5F37BD1D91"/>
          </w:pPr>
          <w:r w:rsidRPr="00AC2EC3">
            <w:rPr>
              <w:rStyle w:val="PlaceholderText"/>
              <w:rFonts w:ascii="Arial" w:hAnsi="Arial" w:cs="Arial"/>
              <w:color w:val="000000" w:themeColor="text1"/>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8B"/>
    <w:rsid w:val="00045AFD"/>
    <w:rsid w:val="001C6FE5"/>
    <w:rsid w:val="001C7C6A"/>
    <w:rsid w:val="005935EE"/>
    <w:rsid w:val="00A201EB"/>
    <w:rsid w:val="00A62384"/>
    <w:rsid w:val="00BA209D"/>
    <w:rsid w:val="00CE2E8B"/>
    <w:rsid w:val="00D81089"/>
    <w:rsid w:val="00DE5C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CBF"/>
    <w:rPr>
      <w:color w:val="808080"/>
    </w:rPr>
  </w:style>
  <w:style w:type="paragraph" w:customStyle="1" w:styleId="6122EF8B266D4486AF2898848EAF62251">
    <w:name w:val="6122EF8B266D4486AF2898848EAF62251"/>
    <w:rsid w:val="00DE5CBF"/>
    <w:pPr>
      <w:spacing w:after="0" w:line="240" w:lineRule="auto"/>
    </w:pPr>
    <w:rPr>
      <w:rFonts w:ascii="Times New Roman" w:eastAsia="Times New Roman" w:hAnsi="Times New Roman" w:cs="Times New Roman"/>
      <w:sz w:val="24"/>
      <w:szCs w:val="24"/>
    </w:rPr>
  </w:style>
  <w:style w:type="paragraph" w:customStyle="1" w:styleId="D33FB6660BF84290BA765BC67F2BB9561">
    <w:name w:val="D33FB6660BF84290BA765BC67F2BB9561"/>
    <w:rsid w:val="00DE5CBF"/>
    <w:pPr>
      <w:spacing w:after="0" w:line="240" w:lineRule="auto"/>
    </w:pPr>
    <w:rPr>
      <w:rFonts w:ascii="Times New Roman" w:eastAsia="Times New Roman" w:hAnsi="Times New Roman" w:cs="Times New Roman"/>
      <w:sz w:val="24"/>
      <w:szCs w:val="24"/>
    </w:rPr>
  </w:style>
  <w:style w:type="paragraph" w:customStyle="1" w:styleId="7D1BB74403AB404CB8146F9955560A6C1">
    <w:name w:val="7D1BB74403AB404CB8146F9955560A6C1"/>
    <w:rsid w:val="00DE5CBF"/>
    <w:pPr>
      <w:spacing w:after="0" w:line="240" w:lineRule="auto"/>
    </w:pPr>
    <w:rPr>
      <w:rFonts w:ascii="Times New Roman" w:eastAsia="Times New Roman" w:hAnsi="Times New Roman" w:cs="Times New Roman"/>
      <w:sz w:val="24"/>
      <w:szCs w:val="24"/>
    </w:rPr>
  </w:style>
  <w:style w:type="paragraph" w:customStyle="1" w:styleId="E64AED206E9A4201BF31A3A7D47B4EBA1">
    <w:name w:val="E64AED206E9A4201BF31A3A7D47B4EBA1"/>
    <w:rsid w:val="00DE5CBF"/>
    <w:pPr>
      <w:spacing w:after="0" w:line="240" w:lineRule="auto"/>
    </w:pPr>
    <w:rPr>
      <w:rFonts w:ascii="Times New Roman" w:eastAsia="Times New Roman" w:hAnsi="Times New Roman" w:cs="Times New Roman"/>
      <w:sz w:val="24"/>
      <w:szCs w:val="24"/>
    </w:rPr>
  </w:style>
  <w:style w:type="paragraph" w:customStyle="1" w:styleId="DEE2F85C06774EE7B9CDB71E6C95C4251">
    <w:name w:val="DEE2F85C06774EE7B9CDB71E6C95C4251"/>
    <w:rsid w:val="00DE5CBF"/>
    <w:pPr>
      <w:spacing w:after="0" w:line="240" w:lineRule="auto"/>
    </w:pPr>
    <w:rPr>
      <w:rFonts w:ascii="Times New Roman" w:eastAsia="Times New Roman" w:hAnsi="Times New Roman" w:cs="Times New Roman"/>
      <w:sz w:val="24"/>
      <w:szCs w:val="24"/>
    </w:rPr>
  </w:style>
  <w:style w:type="paragraph" w:customStyle="1" w:styleId="EB92D8503E314A1E8967E082E6CFD6721">
    <w:name w:val="EB92D8503E314A1E8967E082E6CFD6721"/>
    <w:rsid w:val="00DE5CBF"/>
    <w:pPr>
      <w:spacing w:after="0" w:line="240" w:lineRule="auto"/>
    </w:pPr>
    <w:rPr>
      <w:rFonts w:ascii="Times New Roman" w:eastAsia="Times New Roman" w:hAnsi="Times New Roman" w:cs="Times New Roman"/>
      <w:sz w:val="24"/>
      <w:szCs w:val="24"/>
    </w:rPr>
  </w:style>
  <w:style w:type="paragraph" w:customStyle="1" w:styleId="E690FD6AA3014EA38B078FC736029AF81">
    <w:name w:val="E690FD6AA3014EA38B078FC736029AF81"/>
    <w:rsid w:val="00DE5CBF"/>
    <w:pPr>
      <w:spacing w:after="0" w:line="240" w:lineRule="auto"/>
    </w:pPr>
    <w:rPr>
      <w:rFonts w:ascii="Times New Roman" w:eastAsia="Times New Roman" w:hAnsi="Times New Roman" w:cs="Times New Roman"/>
      <w:sz w:val="24"/>
      <w:szCs w:val="24"/>
    </w:rPr>
  </w:style>
  <w:style w:type="paragraph" w:customStyle="1" w:styleId="717730EC3DB44687AA6D38E5F37BD1D91">
    <w:name w:val="717730EC3DB44687AA6D38E5F37BD1D91"/>
    <w:rsid w:val="00DE5CBF"/>
    <w:pPr>
      <w:spacing w:after="0" w:line="240" w:lineRule="auto"/>
    </w:pPr>
    <w:rPr>
      <w:rFonts w:ascii="Times New Roman" w:eastAsia="Times New Roman" w:hAnsi="Times New Roman" w:cs="Times New Roman"/>
      <w:sz w:val="24"/>
      <w:szCs w:val="24"/>
    </w:rPr>
  </w:style>
  <w:style w:type="paragraph" w:customStyle="1" w:styleId="D291A1D66BDD489DA995AB17D0FAB9BD1">
    <w:name w:val="D291A1D66BDD489DA995AB17D0FAB9BD1"/>
    <w:rsid w:val="00DE5CBF"/>
    <w:pPr>
      <w:spacing w:after="0" w:line="240" w:lineRule="auto"/>
    </w:pPr>
    <w:rPr>
      <w:rFonts w:ascii="Times New Roman" w:eastAsia="Times New Roman" w:hAnsi="Times New Roman" w:cs="Times New Roman"/>
      <w:sz w:val="24"/>
      <w:szCs w:val="24"/>
    </w:rPr>
  </w:style>
  <w:style w:type="paragraph" w:customStyle="1" w:styleId="231F0FCA90FE4C5E86720A901B1B419F1">
    <w:name w:val="231F0FCA90FE4C5E86720A901B1B419F1"/>
    <w:rsid w:val="00DE5CBF"/>
    <w:pPr>
      <w:spacing w:after="0" w:line="240" w:lineRule="auto"/>
    </w:pPr>
    <w:rPr>
      <w:rFonts w:ascii="Times New Roman" w:eastAsia="Times New Roman" w:hAnsi="Times New Roman" w:cs="Times New Roman"/>
      <w:sz w:val="24"/>
      <w:szCs w:val="24"/>
    </w:rPr>
  </w:style>
  <w:style w:type="paragraph" w:customStyle="1" w:styleId="92F718A60673455596DEBA7D0B5AD79A1">
    <w:name w:val="92F718A60673455596DEBA7D0B5AD79A1"/>
    <w:rsid w:val="00DE5CBF"/>
    <w:pPr>
      <w:spacing w:after="0" w:line="240" w:lineRule="auto"/>
    </w:pPr>
    <w:rPr>
      <w:rFonts w:ascii="Times New Roman" w:eastAsia="Times New Roman" w:hAnsi="Times New Roman" w:cs="Times New Roman"/>
      <w:sz w:val="24"/>
      <w:szCs w:val="24"/>
    </w:rPr>
  </w:style>
  <w:style w:type="paragraph" w:customStyle="1" w:styleId="07DD671098BE4B69AF23E22E7F13B6551">
    <w:name w:val="07DD671098BE4B69AF23E22E7F13B6551"/>
    <w:rsid w:val="00DE5CBF"/>
    <w:pPr>
      <w:spacing w:after="0" w:line="240" w:lineRule="auto"/>
    </w:pPr>
    <w:rPr>
      <w:rFonts w:ascii="Times New Roman" w:eastAsia="Times New Roman" w:hAnsi="Times New Roman" w:cs="Times New Roman"/>
      <w:sz w:val="24"/>
      <w:szCs w:val="24"/>
    </w:rPr>
  </w:style>
  <w:style w:type="paragraph" w:customStyle="1" w:styleId="5C9451D1770F4B9489BE03B30D988C831">
    <w:name w:val="5C9451D1770F4B9489BE03B30D988C831"/>
    <w:rsid w:val="00DE5CBF"/>
    <w:pPr>
      <w:spacing w:after="0" w:line="240" w:lineRule="auto"/>
    </w:pPr>
    <w:rPr>
      <w:rFonts w:ascii="Times New Roman" w:eastAsia="Times New Roman" w:hAnsi="Times New Roman" w:cs="Times New Roman"/>
      <w:sz w:val="24"/>
      <w:szCs w:val="24"/>
    </w:rPr>
  </w:style>
  <w:style w:type="paragraph" w:customStyle="1" w:styleId="1EA26A3EDD324306A7DCA99E363A3C0D1">
    <w:name w:val="1EA26A3EDD324306A7DCA99E363A3C0D1"/>
    <w:rsid w:val="00DE5CB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A39B-2640-4649-A696-2492A198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Expert questionnaire (EAQ).dotx</Template>
  <TotalTime>1</TotalTime>
  <Pages>10</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Islam</dc:creator>
  <cp:keywords/>
  <cp:lastModifiedBy>Deonee Stanislaus</cp:lastModifiedBy>
  <cp:revision>2</cp:revision>
  <cp:lastPrinted>2016-11-16T10:44:00Z</cp:lastPrinted>
  <dcterms:created xsi:type="dcterms:W3CDTF">2023-11-13T15:43:00Z</dcterms:created>
  <dcterms:modified xsi:type="dcterms:W3CDTF">2023-11-13T15:43:00Z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2023-03-10T15:52:17Z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ff830ac4-3a50-4faa-bfce-706772b15889</vt:lpwstr>
  </property>
  <property fmtid="{D5CDD505-2E9C-101B-9397-08002B2CF9AE}" pid="8" name="MSIP_Label_c69d85d5-6d9e-4305-a294-1f636ec0f2d6_ContentBits">
    <vt:lpwstr>0</vt:lpwstr>
  </property>
</Properties>
</file>